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06" w:rsidRPr="003F3906" w:rsidRDefault="003F3906" w:rsidP="003F3906">
      <w:pPr>
        <w:rPr>
          <w:rFonts w:ascii="Times New Roman" w:hAnsi="Times New Roman"/>
          <w:b/>
          <w:sz w:val="24"/>
          <w:szCs w:val="24"/>
        </w:rPr>
      </w:pPr>
      <w:r w:rsidRPr="003F390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Муниципальное бюджетное образовательное учреждение </w:t>
      </w:r>
    </w:p>
    <w:p w:rsidR="003F3906" w:rsidRPr="003F3906" w:rsidRDefault="003F3906" w:rsidP="003F3906">
      <w:pPr>
        <w:jc w:val="center"/>
        <w:rPr>
          <w:rFonts w:ascii="Times New Roman" w:hAnsi="Times New Roman"/>
          <w:b/>
          <w:sz w:val="24"/>
          <w:szCs w:val="24"/>
        </w:rPr>
      </w:pPr>
      <w:r w:rsidRPr="003F3906">
        <w:rPr>
          <w:rFonts w:ascii="Times New Roman" w:hAnsi="Times New Roman"/>
          <w:b/>
          <w:sz w:val="24"/>
          <w:szCs w:val="24"/>
        </w:rPr>
        <w:t>Радищевская средняя общеобразовательная школа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6"/>
        <w:gridCol w:w="5006"/>
        <w:gridCol w:w="5006"/>
      </w:tblGrid>
      <w:tr w:rsidR="003F3906" w:rsidRPr="003F3906" w:rsidTr="00C53632">
        <w:tc>
          <w:tcPr>
            <w:tcW w:w="5006" w:type="dxa"/>
          </w:tcPr>
          <w:p w:rsidR="003F3906" w:rsidRPr="003F3906" w:rsidRDefault="003F3906" w:rsidP="00C53632">
            <w:pPr>
              <w:rPr>
                <w:rFonts w:ascii="Times New Roman" w:hAnsi="Times New Roman"/>
                <w:sz w:val="24"/>
                <w:szCs w:val="24"/>
              </w:rPr>
            </w:pPr>
            <w:r w:rsidRPr="003F3906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3F3906" w:rsidRPr="003F3906" w:rsidRDefault="003F3906" w:rsidP="00C53632">
            <w:pPr>
              <w:rPr>
                <w:rFonts w:ascii="Times New Roman" w:hAnsi="Times New Roman"/>
                <w:sz w:val="24"/>
                <w:szCs w:val="24"/>
              </w:rPr>
            </w:pPr>
            <w:r w:rsidRPr="003F3906">
              <w:rPr>
                <w:rFonts w:ascii="Times New Roman" w:hAnsi="Times New Roman"/>
                <w:sz w:val="24"/>
                <w:szCs w:val="24"/>
              </w:rPr>
              <w:t xml:space="preserve"> на заседании Методического совета МБОУ </w:t>
            </w:r>
            <w:proofErr w:type="gramStart"/>
            <w:r w:rsidRPr="003F3906">
              <w:rPr>
                <w:rFonts w:ascii="Times New Roman" w:hAnsi="Times New Roman"/>
                <w:sz w:val="24"/>
                <w:szCs w:val="24"/>
              </w:rPr>
              <w:t>Радищевская</w:t>
            </w:r>
            <w:proofErr w:type="gramEnd"/>
            <w:r w:rsidRPr="003F3906">
              <w:rPr>
                <w:rFonts w:ascii="Times New Roman" w:hAnsi="Times New Roman"/>
                <w:sz w:val="24"/>
                <w:szCs w:val="24"/>
              </w:rPr>
              <w:t xml:space="preserve"> СОШ №1</w:t>
            </w:r>
          </w:p>
          <w:p w:rsidR="003F3906" w:rsidRPr="003F3906" w:rsidRDefault="003F3906" w:rsidP="00C53632">
            <w:pPr>
              <w:rPr>
                <w:rFonts w:ascii="Times New Roman" w:hAnsi="Times New Roman"/>
                <w:sz w:val="24"/>
                <w:szCs w:val="24"/>
              </w:rPr>
            </w:pPr>
            <w:r w:rsidRPr="003F3906">
              <w:rPr>
                <w:rFonts w:ascii="Times New Roman" w:hAnsi="Times New Roman"/>
                <w:sz w:val="24"/>
                <w:szCs w:val="24"/>
              </w:rPr>
              <w:t>Протокол №_______</w:t>
            </w:r>
          </w:p>
          <w:p w:rsidR="003F3906" w:rsidRPr="00126F36" w:rsidRDefault="00FF3D0C" w:rsidP="00C5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от«____»_____________201</w:t>
            </w:r>
            <w:r w:rsidR="00126F3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F3906" w:rsidRPr="003F3906" w:rsidRDefault="003F3906" w:rsidP="00C53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</w:tcPr>
          <w:p w:rsidR="003F3906" w:rsidRPr="003F3906" w:rsidRDefault="003F3906" w:rsidP="00C53632">
            <w:pPr>
              <w:rPr>
                <w:rFonts w:ascii="Times New Roman" w:hAnsi="Times New Roman"/>
                <w:sz w:val="24"/>
                <w:szCs w:val="24"/>
              </w:rPr>
            </w:pPr>
            <w:r w:rsidRPr="003F3906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3F3906" w:rsidRPr="003F3906" w:rsidRDefault="003F3906" w:rsidP="00C53632">
            <w:pPr>
              <w:rPr>
                <w:rFonts w:ascii="Times New Roman" w:hAnsi="Times New Roman"/>
                <w:sz w:val="24"/>
                <w:szCs w:val="24"/>
              </w:rPr>
            </w:pPr>
            <w:r w:rsidRPr="003F3906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3F3906" w:rsidRPr="003F3906" w:rsidRDefault="003F3906" w:rsidP="00C53632">
            <w:pPr>
              <w:rPr>
                <w:rFonts w:ascii="Times New Roman" w:hAnsi="Times New Roman"/>
                <w:sz w:val="24"/>
                <w:szCs w:val="24"/>
              </w:rPr>
            </w:pPr>
            <w:r w:rsidRPr="003F3906">
              <w:rPr>
                <w:rFonts w:ascii="Times New Roman" w:hAnsi="Times New Roman"/>
                <w:sz w:val="24"/>
                <w:szCs w:val="24"/>
              </w:rPr>
              <w:t xml:space="preserve">МБОУ Радищевская </w:t>
            </w:r>
          </w:p>
          <w:p w:rsidR="003F3906" w:rsidRPr="003F3906" w:rsidRDefault="003F3906" w:rsidP="00C53632">
            <w:pPr>
              <w:rPr>
                <w:rFonts w:ascii="Times New Roman" w:hAnsi="Times New Roman"/>
                <w:sz w:val="24"/>
                <w:szCs w:val="24"/>
              </w:rPr>
            </w:pPr>
            <w:r w:rsidRPr="003F3906">
              <w:rPr>
                <w:rFonts w:ascii="Times New Roman" w:hAnsi="Times New Roman"/>
                <w:sz w:val="24"/>
                <w:szCs w:val="24"/>
              </w:rPr>
              <w:t>СОШ №1</w:t>
            </w:r>
          </w:p>
          <w:p w:rsidR="003F3906" w:rsidRPr="00C35D17" w:rsidRDefault="003F3906" w:rsidP="00C53632">
            <w:pPr>
              <w:rPr>
                <w:rFonts w:ascii="Times New Roman" w:hAnsi="Times New Roman"/>
                <w:sz w:val="24"/>
                <w:szCs w:val="24"/>
              </w:rPr>
            </w:pPr>
            <w:r w:rsidRPr="003F3906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C35D17">
              <w:rPr>
                <w:rFonts w:ascii="Times New Roman" w:hAnsi="Times New Roman"/>
                <w:sz w:val="24"/>
                <w:szCs w:val="24"/>
              </w:rPr>
              <w:t xml:space="preserve">И. А. </w:t>
            </w:r>
            <w:proofErr w:type="spellStart"/>
            <w:r w:rsidR="00C35D17">
              <w:rPr>
                <w:rFonts w:ascii="Times New Roman" w:hAnsi="Times New Roman"/>
                <w:sz w:val="24"/>
                <w:szCs w:val="24"/>
              </w:rPr>
              <w:t>Сулоева</w:t>
            </w:r>
            <w:proofErr w:type="spellEnd"/>
          </w:p>
          <w:p w:rsidR="003F3906" w:rsidRPr="00126F36" w:rsidRDefault="00FF3D0C" w:rsidP="00C5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«_______»__________201</w:t>
            </w:r>
            <w:r w:rsidR="00126F3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F3906" w:rsidRPr="003F3906" w:rsidRDefault="003F3906" w:rsidP="00C53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</w:tcPr>
          <w:p w:rsidR="003F3906" w:rsidRPr="003F3906" w:rsidRDefault="003F3906" w:rsidP="00C53632">
            <w:pPr>
              <w:rPr>
                <w:rFonts w:ascii="Times New Roman" w:hAnsi="Times New Roman"/>
                <w:sz w:val="24"/>
                <w:szCs w:val="24"/>
              </w:rPr>
            </w:pPr>
            <w:r w:rsidRPr="003F390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3F3906" w:rsidRPr="003F3906" w:rsidRDefault="003F3906" w:rsidP="00C53632">
            <w:pPr>
              <w:rPr>
                <w:rFonts w:ascii="Times New Roman" w:hAnsi="Times New Roman"/>
                <w:sz w:val="24"/>
                <w:szCs w:val="24"/>
              </w:rPr>
            </w:pPr>
            <w:r w:rsidRPr="003F3906">
              <w:rPr>
                <w:rFonts w:ascii="Times New Roman" w:hAnsi="Times New Roman"/>
                <w:sz w:val="24"/>
                <w:szCs w:val="24"/>
              </w:rPr>
              <w:t>Директор МБОУ Радищевская СОШ №1</w:t>
            </w:r>
          </w:p>
          <w:p w:rsidR="003F3906" w:rsidRPr="003F3906" w:rsidRDefault="003F3906" w:rsidP="00C536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906">
              <w:rPr>
                <w:rFonts w:ascii="Times New Roman" w:hAnsi="Times New Roman"/>
                <w:sz w:val="24"/>
                <w:szCs w:val="24"/>
              </w:rPr>
              <w:t>_____________В.П.Штаева</w:t>
            </w:r>
            <w:proofErr w:type="spellEnd"/>
          </w:p>
          <w:p w:rsidR="003F3906" w:rsidRPr="00645651" w:rsidRDefault="003F3906" w:rsidP="00C53632">
            <w:pPr>
              <w:rPr>
                <w:rFonts w:ascii="Times New Roman" w:hAnsi="Times New Roman"/>
                <w:sz w:val="24"/>
                <w:szCs w:val="24"/>
              </w:rPr>
            </w:pPr>
            <w:r w:rsidRPr="003F3906">
              <w:rPr>
                <w:rFonts w:ascii="Times New Roman" w:hAnsi="Times New Roman"/>
                <w:sz w:val="24"/>
                <w:szCs w:val="24"/>
              </w:rPr>
              <w:t>Приказ  от «____»__________</w:t>
            </w:r>
            <w:r w:rsidR="00FF3D0C">
              <w:rPr>
                <w:rFonts w:ascii="Times New Roman" w:hAnsi="Times New Roman"/>
                <w:sz w:val="24"/>
                <w:szCs w:val="24"/>
              </w:rPr>
              <w:t>201</w:t>
            </w:r>
            <w:r w:rsidR="00126F3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F3906" w:rsidRPr="003F3906" w:rsidRDefault="003F3906" w:rsidP="00C53632">
            <w:pPr>
              <w:rPr>
                <w:rFonts w:ascii="Times New Roman" w:hAnsi="Times New Roman"/>
                <w:sz w:val="24"/>
                <w:szCs w:val="24"/>
              </w:rPr>
            </w:pPr>
            <w:r w:rsidRPr="003F3906">
              <w:rPr>
                <w:rFonts w:ascii="Times New Roman" w:hAnsi="Times New Roman"/>
                <w:sz w:val="24"/>
                <w:szCs w:val="24"/>
              </w:rPr>
              <w:t>№_______</w:t>
            </w:r>
          </w:p>
          <w:p w:rsidR="003F3906" w:rsidRPr="003F3906" w:rsidRDefault="003F3906" w:rsidP="00C53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3906" w:rsidRPr="003F3906" w:rsidRDefault="003F3906" w:rsidP="003F3906">
      <w:pPr>
        <w:tabs>
          <w:tab w:val="left" w:pos="4065"/>
        </w:tabs>
        <w:outlineLvl w:val="0"/>
        <w:rPr>
          <w:rFonts w:ascii="Times New Roman" w:hAnsi="Times New Roman"/>
          <w:b/>
          <w:sz w:val="24"/>
          <w:szCs w:val="24"/>
        </w:rPr>
      </w:pPr>
      <w:r w:rsidRPr="00C536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3F3906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3F3906" w:rsidRPr="00C53632" w:rsidRDefault="00126F36" w:rsidP="003F3906">
      <w:pPr>
        <w:tabs>
          <w:tab w:val="left" w:pos="406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2015-2016</w:t>
      </w:r>
      <w:r w:rsidR="003F3906" w:rsidRPr="003F3906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3F3906" w:rsidRPr="003F3906" w:rsidRDefault="003F3906" w:rsidP="003F3906">
      <w:pPr>
        <w:tabs>
          <w:tab w:val="left" w:pos="4065"/>
        </w:tabs>
        <w:jc w:val="center"/>
        <w:rPr>
          <w:rFonts w:ascii="Times New Roman" w:hAnsi="Times New Roman"/>
          <w:b/>
          <w:sz w:val="24"/>
          <w:szCs w:val="24"/>
        </w:rPr>
      </w:pPr>
      <w:r w:rsidRPr="003F3906">
        <w:rPr>
          <w:rFonts w:ascii="Times New Roman" w:hAnsi="Times New Roman"/>
          <w:sz w:val="24"/>
          <w:szCs w:val="24"/>
        </w:rPr>
        <w:t>Наименование курса: русский язык</w:t>
      </w:r>
    </w:p>
    <w:p w:rsidR="003F3906" w:rsidRPr="00F11511" w:rsidRDefault="003F3906" w:rsidP="003F3906">
      <w:pPr>
        <w:tabs>
          <w:tab w:val="left" w:pos="4065"/>
        </w:tabs>
        <w:rPr>
          <w:rFonts w:ascii="Times New Roman" w:hAnsi="Times New Roman"/>
          <w:b/>
        </w:rPr>
      </w:pPr>
      <w:r w:rsidRPr="00F11511">
        <w:rPr>
          <w:rFonts w:ascii="Times New Roman" w:hAnsi="Times New Roman"/>
        </w:rPr>
        <w:t xml:space="preserve">Класс: </w:t>
      </w:r>
      <w:r w:rsidR="00F545EE">
        <w:rPr>
          <w:rFonts w:ascii="Times New Roman" w:hAnsi="Times New Roman"/>
          <w:b/>
        </w:rPr>
        <w:t>7</w:t>
      </w:r>
    </w:p>
    <w:p w:rsidR="003F3906" w:rsidRPr="00F11511" w:rsidRDefault="003F3906" w:rsidP="003F3906">
      <w:pPr>
        <w:tabs>
          <w:tab w:val="left" w:pos="4065"/>
        </w:tabs>
        <w:rPr>
          <w:rFonts w:ascii="Times New Roman" w:hAnsi="Times New Roman"/>
        </w:rPr>
      </w:pPr>
      <w:r w:rsidRPr="00F11511">
        <w:rPr>
          <w:rFonts w:ascii="Times New Roman" w:hAnsi="Times New Roman"/>
        </w:rPr>
        <w:t xml:space="preserve">Уровень общего образования: основное общее образование </w:t>
      </w:r>
    </w:p>
    <w:p w:rsidR="003F3906" w:rsidRPr="00F11511" w:rsidRDefault="003F3906" w:rsidP="003F3906">
      <w:pPr>
        <w:tabs>
          <w:tab w:val="left" w:pos="4065"/>
        </w:tabs>
        <w:rPr>
          <w:rFonts w:ascii="Times New Roman" w:hAnsi="Times New Roman"/>
        </w:rPr>
      </w:pPr>
      <w:r w:rsidRPr="00F11511">
        <w:rPr>
          <w:rFonts w:ascii="Times New Roman" w:hAnsi="Times New Roman"/>
        </w:rPr>
        <w:t>Учител</w:t>
      </w:r>
      <w:r w:rsidR="00126F36">
        <w:rPr>
          <w:rFonts w:ascii="Times New Roman" w:hAnsi="Times New Roman"/>
        </w:rPr>
        <w:t xml:space="preserve">ь: </w:t>
      </w:r>
      <w:proofErr w:type="spellStart"/>
      <w:r w:rsidR="00126F36">
        <w:rPr>
          <w:rFonts w:ascii="Times New Roman" w:hAnsi="Times New Roman"/>
        </w:rPr>
        <w:t>Шкунова</w:t>
      </w:r>
      <w:proofErr w:type="spellEnd"/>
      <w:r w:rsidR="00126F36">
        <w:rPr>
          <w:rFonts w:ascii="Times New Roman" w:hAnsi="Times New Roman"/>
        </w:rPr>
        <w:t xml:space="preserve"> Галина Васильевна</w:t>
      </w:r>
    </w:p>
    <w:p w:rsidR="003F3906" w:rsidRPr="00F11511" w:rsidRDefault="00126F36" w:rsidP="003F3906">
      <w:pPr>
        <w:tabs>
          <w:tab w:val="left" w:pos="4065"/>
        </w:tabs>
        <w:rPr>
          <w:rFonts w:ascii="Times New Roman" w:hAnsi="Times New Roman"/>
        </w:rPr>
      </w:pPr>
      <w:r>
        <w:rPr>
          <w:rFonts w:ascii="Times New Roman" w:hAnsi="Times New Roman"/>
        </w:rPr>
        <w:t>Срок реализации программы: 2015 – 2016</w:t>
      </w:r>
      <w:r w:rsidR="003F3906" w:rsidRPr="00F11511">
        <w:rPr>
          <w:rFonts w:ascii="Times New Roman" w:hAnsi="Times New Roman"/>
        </w:rPr>
        <w:t xml:space="preserve"> учебный год</w:t>
      </w:r>
    </w:p>
    <w:p w:rsidR="003F3906" w:rsidRPr="00F11511" w:rsidRDefault="003F3906" w:rsidP="003F3906">
      <w:pPr>
        <w:tabs>
          <w:tab w:val="left" w:pos="4065"/>
        </w:tabs>
        <w:rPr>
          <w:rFonts w:ascii="Times New Roman" w:hAnsi="Times New Roman"/>
        </w:rPr>
      </w:pPr>
      <w:r w:rsidRPr="00F11511">
        <w:rPr>
          <w:rFonts w:ascii="Times New Roman" w:hAnsi="Times New Roman"/>
        </w:rPr>
        <w:t>Количес</w:t>
      </w:r>
      <w:r w:rsidR="00F545EE">
        <w:rPr>
          <w:rFonts w:ascii="Times New Roman" w:hAnsi="Times New Roman"/>
        </w:rPr>
        <w:t>тво часов по учебному плану: 136</w:t>
      </w:r>
      <w:r w:rsidRPr="00F11511">
        <w:rPr>
          <w:rFonts w:ascii="Times New Roman" w:hAnsi="Times New Roman"/>
        </w:rPr>
        <w:t xml:space="preserve"> часов в год, </w:t>
      </w:r>
      <w:r w:rsidR="00F545EE">
        <w:rPr>
          <w:rFonts w:ascii="Times New Roman" w:hAnsi="Times New Roman"/>
        </w:rPr>
        <w:t>4  часа</w:t>
      </w:r>
      <w:r w:rsidRPr="00F11511">
        <w:rPr>
          <w:rFonts w:ascii="Times New Roman" w:hAnsi="Times New Roman"/>
        </w:rPr>
        <w:t xml:space="preserve"> в неделю.</w:t>
      </w:r>
    </w:p>
    <w:p w:rsidR="003F3906" w:rsidRPr="00F11511" w:rsidRDefault="003F3906" w:rsidP="003F3906">
      <w:pPr>
        <w:tabs>
          <w:tab w:val="left" w:pos="705"/>
        </w:tabs>
        <w:jc w:val="both"/>
        <w:rPr>
          <w:rFonts w:ascii="Times New Roman" w:hAnsi="Times New Roman"/>
        </w:rPr>
      </w:pPr>
      <w:r w:rsidRPr="00F11511">
        <w:rPr>
          <w:rFonts w:ascii="Times New Roman" w:hAnsi="Times New Roman"/>
        </w:rPr>
        <w:t xml:space="preserve">Планирование составлено на основе программы «Русский язык. 5-9 классы» / Авторы: М.Т.Баранов, </w:t>
      </w:r>
      <w:proofErr w:type="spellStart"/>
      <w:r w:rsidRPr="00F11511">
        <w:rPr>
          <w:rFonts w:ascii="Times New Roman" w:hAnsi="Times New Roman"/>
        </w:rPr>
        <w:t>Т.А.Ладыженская</w:t>
      </w:r>
      <w:proofErr w:type="spellEnd"/>
      <w:r w:rsidRPr="00F11511">
        <w:rPr>
          <w:rFonts w:ascii="Times New Roman" w:hAnsi="Times New Roman"/>
        </w:rPr>
        <w:t xml:space="preserve">, </w:t>
      </w:r>
      <w:proofErr w:type="spellStart"/>
      <w:r w:rsidRPr="00F11511">
        <w:rPr>
          <w:rFonts w:ascii="Times New Roman" w:hAnsi="Times New Roman"/>
        </w:rPr>
        <w:t>Н.М.Шанский</w:t>
      </w:r>
      <w:proofErr w:type="spellEnd"/>
      <w:r w:rsidRPr="00F11511">
        <w:rPr>
          <w:rFonts w:ascii="Times New Roman" w:hAnsi="Times New Roman"/>
        </w:rPr>
        <w:t xml:space="preserve"> и др. -  М.: «Просвещение», 2011</w:t>
      </w:r>
      <w:r w:rsidR="00F11511" w:rsidRPr="00F11511">
        <w:rPr>
          <w:rFonts w:ascii="Times New Roman" w:hAnsi="Times New Roman"/>
        </w:rPr>
        <w:t xml:space="preserve"> г. </w:t>
      </w:r>
      <w:r w:rsidRPr="00F11511">
        <w:rPr>
          <w:rFonts w:ascii="Times New Roman" w:hAnsi="Times New Roman"/>
        </w:rPr>
        <w:t xml:space="preserve"> </w:t>
      </w:r>
      <w:r w:rsidR="00F11511" w:rsidRPr="00F11511">
        <w:rPr>
          <w:rFonts w:ascii="Times New Roman" w:hAnsi="Times New Roman"/>
        </w:rPr>
        <w:t xml:space="preserve">Учебник «Русский язык. 5 класс. В 2 ч. Учебник для общеобразовательных учреждений». Авторы: Т. А. </w:t>
      </w:r>
      <w:proofErr w:type="spellStart"/>
      <w:r w:rsidR="00F11511" w:rsidRPr="00F11511">
        <w:rPr>
          <w:rFonts w:ascii="Times New Roman" w:hAnsi="Times New Roman"/>
        </w:rPr>
        <w:t>Ладыженская</w:t>
      </w:r>
      <w:proofErr w:type="spellEnd"/>
      <w:r w:rsidR="00F11511" w:rsidRPr="00F11511">
        <w:rPr>
          <w:rFonts w:ascii="Times New Roman" w:hAnsi="Times New Roman"/>
        </w:rPr>
        <w:t xml:space="preserve">, М. Т. Баранов, Л. А. </w:t>
      </w:r>
      <w:proofErr w:type="spellStart"/>
      <w:r w:rsidR="00F11511" w:rsidRPr="00F11511">
        <w:rPr>
          <w:rFonts w:ascii="Times New Roman" w:hAnsi="Times New Roman"/>
        </w:rPr>
        <w:t>Тростенц</w:t>
      </w:r>
      <w:r w:rsidR="00F545EE">
        <w:rPr>
          <w:rFonts w:ascii="Times New Roman" w:hAnsi="Times New Roman"/>
        </w:rPr>
        <w:t>ова</w:t>
      </w:r>
      <w:proofErr w:type="spellEnd"/>
      <w:r w:rsidR="00F545EE">
        <w:rPr>
          <w:rFonts w:ascii="Times New Roman" w:hAnsi="Times New Roman"/>
        </w:rPr>
        <w:t xml:space="preserve"> и др. М, «Просвещение», 2015</w:t>
      </w:r>
      <w:r w:rsidR="00F11511" w:rsidRPr="00F11511">
        <w:rPr>
          <w:rFonts w:ascii="Times New Roman" w:hAnsi="Times New Roman"/>
        </w:rPr>
        <w:t xml:space="preserve"> г.</w:t>
      </w:r>
    </w:p>
    <w:p w:rsidR="003F3906" w:rsidRPr="00F11511" w:rsidRDefault="003F3906" w:rsidP="003F3906">
      <w:pPr>
        <w:tabs>
          <w:tab w:val="left" w:pos="4065"/>
        </w:tabs>
        <w:rPr>
          <w:rFonts w:ascii="Times New Roman" w:hAnsi="Times New Roman"/>
        </w:rPr>
      </w:pPr>
      <w:r w:rsidRPr="00F11511">
        <w:rPr>
          <w:rFonts w:ascii="Times New Roman" w:hAnsi="Times New Roman"/>
        </w:rPr>
        <w:t xml:space="preserve">Рабочую программу </w:t>
      </w:r>
      <w:proofErr w:type="spellStart"/>
      <w:r w:rsidRPr="00F11511">
        <w:rPr>
          <w:rFonts w:ascii="Times New Roman" w:hAnsi="Times New Roman"/>
        </w:rPr>
        <w:t>составила</w:t>
      </w:r>
      <w:r w:rsidR="00126F36">
        <w:rPr>
          <w:rFonts w:ascii="Times New Roman" w:hAnsi="Times New Roman"/>
        </w:rPr>
        <w:t>______________Г.В.Шкунова</w:t>
      </w:r>
      <w:proofErr w:type="spellEnd"/>
      <w:r w:rsidR="00126F36">
        <w:rPr>
          <w:rFonts w:ascii="Times New Roman" w:hAnsi="Times New Roman"/>
        </w:rPr>
        <w:t xml:space="preserve"> </w:t>
      </w:r>
      <w:r w:rsidRPr="00F11511">
        <w:rPr>
          <w:rFonts w:ascii="Times New Roman" w:hAnsi="Times New Roman"/>
        </w:rPr>
        <w:t xml:space="preserve"> </w:t>
      </w:r>
    </w:p>
    <w:p w:rsidR="003F3906" w:rsidRPr="003F3906" w:rsidRDefault="003F3906" w:rsidP="003F3906">
      <w:pPr>
        <w:tabs>
          <w:tab w:val="left" w:pos="4065"/>
        </w:tabs>
        <w:rPr>
          <w:rFonts w:ascii="Times New Roman" w:hAnsi="Times New Roman"/>
          <w:sz w:val="24"/>
          <w:szCs w:val="24"/>
        </w:rPr>
        <w:sectPr w:rsidR="003F3906" w:rsidRPr="003F3906" w:rsidSect="003F3906">
          <w:pgSz w:w="16838" w:h="11906" w:orient="landscape"/>
          <w:pgMar w:top="624" w:right="851" w:bottom="624" w:left="851" w:header="709" w:footer="709" w:gutter="0"/>
          <w:cols w:space="708"/>
          <w:docGrid w:linePitch="360"/>
        </w:sectPr>
      </w:pPr>
      <w:r w:rsidRPr="00F11511">
        <w:rPr>
          <w:rFonts w:ascii="Times New Roman" w:hAnsi="Times New Roman"/>
        </w:rPr>
        <w:t xml:space="preserve">                                                                                                                              201</w:t>
      </w:r>
      <w:r w:rsidR="00126F36">
        <w:rPr>
          <w:rFonts w:ascii="Times New Roman" w:hAnsi="Times New Roman"/>
        </w:rPr>
        <w:t>5</w:t>
      </w:r>
      <w:r w:rsidRPr="003F3906">
        <w:rPr>
          <w:rFonts w:ascii="Times New Roman" w:hAnsi="Times New Roman"/>
          <w:sz w:val="24"/>
          <w:szCs w:val="24"/>
        </w:rPr>
        <w:t xml:space="preserve">                       </w:t>
      </w:r>
    </w:p>
    <w:p w:rsidR="00F545EE" w:rsidRDefault="00F545EE" w:rsidP="00F545EE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  </w:t>
      </w:r>
      <w:r w:rsidRPr="00F32BB5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545EE" w:rsidRDefault="00F545EE" w:rsidP="00F545EE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F545EE" w:rsidRDefault="00F545EE" w:rsidP="00F545EE">
      <w:pPr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  <w:r w:rsidRPr="00B02973">
        <w:rPr>
          <w:rFonts w:ascii="Times New Roman" w:hAnsi="Times New Roman"/>
          <w:sz w:val="24"/>
          <w:szCs w:val="24"/>
        </w:rPr>
        <w:t>136 часов</w:t>
      </w:r>
      <w:r>
        <w:rPr>
          <w:rFonts w:ascii="Times New Roman" w:hAnsi="Times New Roman"/>
          <w:sz w:val="24"/>
          <w:szCs w:val="24"/>
        </w:rPr>
        <w:t xml:space="preserve"> в год, </w:t>
      </w:r>
      <w:r w:rsidRPr="00B02973">
        <w:rPr>
          <w:rFonts w:ascii="Times New Roman" w:hAnsi="Times New Roman"/>
          <w:sz w:val="24"/>
          <w:szCs w:val="24"/>
        </w:rPr>
        <w:t xml:space="preserve"> 4 часа в неделю</w:t>
      </w:r>
    </w:p>
    <w:p w:rsidR="00F545EE" w:rsidRPr="00B02973" w:rsidRDefault="00F545EE" w:rsidP="00F545EE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F545EE" w:rsidRDefault="00F545EE" w:rsidP="00F545EE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Рабочая программа </w:t>
      </w:r>
      <w:r w:rsidRPr="00F32BB5">
        <w:rPr>
          <w:rFonts w:ascii="Times New Roman" w:hAnsi="Times New Roman"/>
          <w:spacing w:val="3"/>
          <w:sz w:val="24"/>
          <w:szCs w:val="24"/>
        </w:rPr>
        <w:t xml:space="preserve"> учебного предмета «Русский язык» </w:t>
      </w:r>
      <w:r>
        <w:rPr>
          <w:rFonts w:ascii="Times New Roman" w:hAnsi="Times New Roman"/>
          <w:spacing w:val="3"/>
          <w:sz w:val="24"/>
          <w:szCs w:val="24"/>
        </w:rPr>
        <w:t>разработана на основе следующих документов:</w:t>
      </w:r>
    </w:p>
    <w:p w:rsidR="00F545EE" w:rsidRDefault="00F545EE" w:rsidP="00F545EE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57"/>
        <w:contextualSpacing w:val="0"/>
        <w:jc w:val="both"/>
        <w:rPr>
          <w:spacing w:val="3"/>
        </w:rPr>
      </w:pPr>
      <w:r>
        <w:rPr>
          <w:spacing w:val="3"/>
        </w:rPr>
        <w:t>Федеральный закон от 29.12.2012 N273 - ФЗ (ред</w:t>
      </w:r>
      <w:proofErr w:type="gramStart"/>
      <w:r>
        <w:rPr>
          <w:spacing w:val="3"/>
        </w:rPr>
        <w:t>.о</w:t>
      </w:r>
      <w:proofErr w:type="gramEnd"/>
      <w:r>
        <w:rPr>
          <w:spacing w:val="3"/>
        </w:rPr>
        <w:t>т 21.07.2014) "Об образовании в Российской Федерации";</w:t>
      </w:r>
    </w:p>
    <w:p w:rsidR="00F545EE" w:rsidRPr="00AA2571" w:rsidRDefault="00F545EE" w:rsidP="00F545EE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57"/>
        <w:contextualSpacing w:val="0"/>
        <w:jc w:val="both"/>
        <w:rPr>
          <w:spacing w:val="3"/>
        </w:rPr>
      </w:pPr>
      <w:r>
        <w:rPr>
          <w:spacing w:val="3"/>
        </w:rPr>
        <w:t xml:space="preserve">ФГОС ООО (приказ Министерства образования и науки Российской Федерации от 17 декабря 2010 г. </w:t>
      </w:r>
      <w:r>
        <w:rPr>
          <w:spacing w:val="3"/>
          <w:lang w:val="en-US"/>
        </w:rPr>
        <w:t>N</w:t>
      </w:r>
      <w:r w:rsidRPr="00AA2571">
        <w:rPr>
          <w:spacing w:val="3"/>
        </w:rPr>
        <w:t>1897 "Об утверждении федерального государственного образовательного стандарта основного общего образования";</w:t>
      </w:r>
    </w:p>
    <w:p w:rsidR="00F545EE" w:rsidRPr="00511F9E" w:rsidRDefault="00F545EE" w:rsidP="00F545EE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57"/>
        <w:contextualSpacing w:val="0"/>
        <w:jc w:val="both"/>
      </w:pPr>
      <w:r w:rsidRPr="00511F9E">
        <w:rPr>
          <w:spacing w:val="3"/>
        </w:rPr>
        <w:t xml:space="preserve">Федеральной программы </w:t>
      </w:r>
      <w:r w:rsidRPr="00511F9E">
        <w:t xml:space="preserve">по русскому языку  7  класс для общеобразовательных учреждений. // Программы общеобразовательных учреждений Русский язык 5 - 9 классы </w:t>
      </w:r>
      <w:proofErr w:type="spellStart"/>
      <w:r w:rsidRPr="00511F9E">
        <w:t>под</w:t>
      </w:r>
      <w:proofErr w:type="gramStart"/>
      <w:r w:rsidRPr="00511F9E">
        <w:t>.р</w:t>
      </w:r>
      <w:proofErr w:type="gramEnd"/>
      <w:r w:rsidRPr="00511F9E">
        <w:t>ед</w:t>
      </w:r>
      <w:proofErr w:type="spellEnd"/>
      <w:r w:rsidRPr="00511F9E">
        <w:t xml:space="preserve">. Баранова М.Т., </w:t>
      </w:r>
      <w:proofErr w:type="spellStart"/>
      <w:r w:rsidRPr="00511F9E">
        <w:t>Ладыженской</w:t>
      </w:r>
      <w:proofErr w:type="spellEnd"/>
      <w:r w:rsidRPr="00511F9E">
        <w:t xml:space="preserve"> Т.А. </w:t>
      </w:r>
      <w:r>
        <w:t>- М.: Просвещение, 2015.</w:t>
      </w:r>
      <w:r w:rsidRPr="00511F9E">
        <w:t xml:space="preserve"> </w:t>
      </w:r>
    </w:p>
    <w:p w:rsidR="00F545EE" w:rsidRPr="00F32BB5" w:rsidRDefault="00F545EE" w:rsidP="00F545EE">
      <w:pPr>
        <w:tabs>
          <w:tab w:val="num" w:pos="400"/>
        </w:tabs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F32BB5">
        <w:rPr>
          <w:rFonts w:ascii="Times New Roman" w:hAnsi="Times New Roman"/>
          <w:sz w:val="24"/>
          <w:szCs w:val="24"/>
        </w:rPr>
        <w:t>.</w:t>
      </w:r>
    </w:p>
    <w:p w:rsidR="00F545EE" w:rsidRPr="00F32BB5" w:rsidRDefault="00F545EE" w:rsidP="00F545EE">
      <w:pPr>
        <w:pStyle w:val="FR2"/>
        <w:ind w:right="57"/>
        <w:rPr>
          <w:sz w:val="24"/>
          <w:szCs w:val="24"/>
        </w:rPr>
      </w:pPr>
      <w:r>
        <w:rPr>
          <w:sz w:val="24"/>
          <w:szCs w:val="24"/>
        </w:rPr>
        <w:t xml:space="preserve">2.    </w:t>
      </w:r>
      <w:r w:rsidRPr="00F32BB5">
        <w:rPr>
          <w:sz w:val="24"/>
          <w:szCs w:val="24"/>
        </w:rPr>
        <w:t xml:space="preserve">Общая характеристика </w:t>
      </w:r>
      <w:r>
        <w:rPr>
          <w:sz w:val="24"/>
          <w:szCs w:val="24"/>
        </w:rPr>
        <w:t>учебного предмета.</w:t>
      </w:r>
    </w:p>
    <w:p w:rsidR="00F545EE" w:rsidRPr="00F32BB5" w:rsidRDefault="00F545EE" w:rsidP="00F545EE">
      <w:pPr>
        <w:pStyle w:val="FR2"/>
        <w:ind w:right="57" w:firstLine="567"/>
        <w:jc w:val="both"/>
        <w:rPr>
          <w:b w:val="0"/>
          <w:sz w:val="24"/>
          <w:szCs w:val="24"/>
        </w:rPr>
      </w:pPr>
      <w:r w:rsidRPr="00F32BB5">
        <w:rPr>
          <w:b w:val="0"/>
          <w:sz w:val="24"/>
          <w:szCs w:val="24"/>
        </w:rPr>
        <w:t xml:space="preserve">В системе школьного образования учебный предмет «Русский язык» занимает особое место: является не только объектом изучения, но и средством обучения. </w:t>
      </w:r>
    </w:p>
    <w:p w:rsidR="00F545EE" w:rsidRPr="00F32BB5" w:rsidRDefault="00F545EE" w:rsidP="00F545EE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F32BB5">
        <w:rPr>
          <w:rFonts w:ascii="Times New Roman" w:hAnsi="Times New Roman"/>
          <w:sz w:val="24"/>
          <w:szCs w:val="24"/>
        </w:rPr>
        <w:t xml:space="preserve"> Федеральный компонент государственного образовательного стандарта определяет  следующие  </w:t>
      </w:r>
      <w:r w:rsidRPr="00F32BB5">
        <w:rPr>
          <w:rFonts w:ascii="Times New Roman" w:hAnsi="Times New Roman"/>
          <w:b/>
          <w:sz w:val="24"/>
          <w:szCs w:val="24"/>
        </w:rPr>
        <w:t>цели преподавания  курса  русского языка в 5-9 классах</w:t>
      </w:r>
      <w:r w:rsidRPr="00F32BB5">
        <w:rPr>
          <w:rFonts w:ascii="Times New Roman" w:hAnsi="Times New Roman"/>
          <w:sz w:val="24"/>
          <w:szCs w:val="24"/>
        </w:rPr>
        <w:t>.</w:t>
      </w:r>
    </w:p>
    <w:p w:rsidR="00F545EE" w:rsidRPr="00F32BB5" w:rsidRDefault="00F545EE" w:rsidP="00F545EE">
      <w:pPr>
        <w:spacing w:after="0" w:line="240" w:lineRule="auto"/>
        <w:ind w:right="57"/>
        <w:jc w:val="both"/>
        <w:rPr>
          <w:rFonts w:ascii="Times New Roman" w:hAnsi="Times New Roman"/>
          <w:b/>
          <w:bCs/>
          <w:sz w:val="24"/>
          <w:szCs w:val="24"/>
          <w:shd w:val="clear" w:color="auto" w:fill="F7F7F8"/>
        </w:rPr>
      </w:pPr>
      <w:r w:rsidRPr="00F32BB5">
        <w:rPr>
          <w:rFonts w:ascii="Times New Roman" w:hAnsi="Times New Roman"/>
          <w:b/>
          <w:bCs/>
          <w:sz w:val="24"/>
          <w:szCs w:val="24"/>
          <w:shd w:val="clear" w:color="auto" w:fill="F7F7F8"/>
        </w:rPr>
        <w:t>Целями изучения русского (родного) языка в основной школе являются:</w:t>
      </w:r>
    </w:p>
    <w:p w:rsidR="00F545EE" w:rsidRPr="00F32BB5" w:rsidRDefault="00F545EE" w:rsidP="00F545EE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  <w:shd w:val="clear" w:color="auto" w:fill="F7F7F8"/>
        </w:rPr>
      </w:pPr>
      <w:r w:rsidRPr="00F32BB5">
        <w:rPr>
          <w:rFonts w:ascii="Times New Roman" w:hAnsi="Times New Roman"/>
          <w:sz w:val="24"/>
          <w:szCs w:val="24"/>
          <w:shd w:val="clear" w:color="auto" w:fill="F7F7F8"/>
        </w:rPr>
        <w:t>• 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F545EE" w:rsidRPr="00F32BB5" w:rsidRDefault="00F545EE" w:rsidP="00F545EE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  <w:shd w:val="clear" w:color="auto" w:fill="F7F7F8"/>
        </w:rPr>
      </w:pPr>
      <w:r w:rsidRPr="00F32BB5">
        <w:rPr>
          <w:rFonts w:ascii="Times New Roman" w:hAnsi="Times New Roman"/>
          <w:sz w:val="24"/>
          <w:szCs w:val="24"/>
          <w:shd w:val="clear" w:color="auto" w:fill="F7F7F8"/>
        </w:rPr>
        <w:t xml:space="preserve">•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F32BB5">
        <w:rPr>
          <w:rFonts w:ascii="Times New Roman" w:hAnsi="Times New Roman"/>
          <w:sz w:val="24"/>
          <w:szCs w:val="24"/>
          <w:shd w:val="clear" w:color="auto" w:fill="F7F7F8"/>
        </w:rPr>
        <w:t>общеучебными</w:t>
      </w:r>
      <w:proofErr w:type="spellEnd"/>
      <w:r w:rsidRPr="00F32BB5">
        <w:rPr>
          <w:rFonts w:ascii="Times New Roman" w:hAnsi="Times New Roman"/>
          <w:sz w:val="24"/>
          <w:szCs w:val="24"/>
          <w:shd w:val="clear" w:color="auto" w:fill="F7F7F8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F32BB5">
        <w:rPr>
          <w:rFonts w:ascii="Times New Roman" w:hAnsi="Times New Roman"/>
          <w:sz w:val="24"/>
          <w:szCs w:val="24"/>
          <w:shd w:val="clear" w:color="auto" w:fill="F7F7F8"/>
        </w:rPr>
        <w:t>самокоррекцию</w:t>
      </w:r>
      <w:proofErr w:type="spellEnd"/>
      <w:r w:rsidRPr="00F32BB5">
        <w:rPr>
          <w:rFonts w:ascii="Times New Roman" w:hAnsi="Times New Roman"/>
          <w:sz w:val="24"/>
          <w:szCs w:val="24"/>
          <w:shd w:val="clear" w:color="auto" w:fill="F7F7F8"/>
        </w:rPr>
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F545EE" w:rsidRPr="00F32BB5" w:rsidRDefault="00F545EE" w:rsidP="00F545EE">
      <w:pPr>
        <w:pStyle w:val="Default"/>
        <w:ind w:right="57"/>
        <w:jc w:val="both"/>
        <w:rPr>
          <w:shd w:val="clear" w:color="auto" w:fill="F7F7F8"/>
        </w:rPr>
      </w:pPr>
      <w:proofErr w:type="gramStart"/>
      <w:r w:rsidRPr="00F32BB5">
        <w:rPr>
          <w:shd w:val="clear" w:color="auto" w:fill="F7F7F8"/>
        </w:rPr>
        <w:t>• 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  <w:proofErr w:type="gramEnd"/>
    </w:p>
    <w:p w:rsidR="00F545EE" w:rsidRDefault="00F545EE" w:rsidP="00F545EE">
      <w:pPr>
        <w:pStyle w:val="Default"/>
        <w:ind w:right="57"/>
        <w:jc w:val="both"/>
        <w:rPr>
          <w:shd w:val="clear" w:color="auto" w:fill="F7F7F8"/>
        </w:rPr>
      </w:pPr>
      <w:r w:rsidRPr="00F32BB5">
        <w:rPr>
          <w:shd w:val="clear" w:color="auto" w:fill="F7F7F8"/>
        </w:rPr>
        <w:t>•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F545EE" w:rsidRPr="00F32BB5" w:rsidRDefault="00F545EE" w:rsidP="00F545EE">
      <w:pPr>
        <w:pStyle w:val="FR2"/>
        <w:ind w:right="57"/>
        <w:jc w:val="both"/>
        <w:rPr>
          <w:b w:val="0"/>
          <w:sz w:val="24"/>
          <w:szCs w:val="24"/>
        </w:rPr>
      </w:pPr>
      <w:r>
        <w:rPr>
          <w:shd w:val="clear" w:color="auto" w:fill="F7F7F8"/>
        </w:rPr>
        <w:t xml:space="preserve">         </w:t>
      </w:r>
      <w:r w:rsidRPr="00F32BB5">
        <w:rPr>
          <w:b w:val="0"/>
          <w:sz w:val="24"/>
          <w:szCs w:val="24"/>
        </w:rPr>
        <w:t xml:space="preserve">Важной особенностью предлагаемой программы является принципиальная новизна подходов к реализации преподавания русского </w:t>
      </w:r>
      <w:r w:rsidRPr="00F32BB5">
        <w:rPr>
          <w:b w:val="0"/>
          <w:sz w:val="24"/>
          <w:szCs w:val="24"/>
        </w:rPr>
        <w:lastRenderedPageBreak/>
        <w:t xml:space="preserve">языка в основной школе. На первый план выдвигается </w:t>
      </w:r>
      <w:proofErr w:type="spellStart"/>
      <w:r w:rsidRPr="00F32BB5">
        <w:rPr>
          <w:sz w:val="24"/>
          <w:szCs w:val="24"/>
        </w:rPr>
        <w:t>компетентностный</w:t>
      </w:r>
      <w:proofErr w:type="spellEnd"/>
      <w:r w:rsidRPr="00F32BB5">
        <w:rPr>
          <w:sz w:val="24"/>
          <w:szCs w:val="24"/>
        </w:rPr>
        <w:t xml:space="preserve"> подход</w:t>
      </w:r>
      <w:r w:rsidRPr="00F32BB5">
        <w:rPr>
          <w:b w:val="0"/>
          <w:sz w:val="24"/>
          <w:szCs w:val="24"/>
        </w:rPr>
        <w:t xml:space="preserve">, на  основе которого структурировано содержание данной рабочей программы, направленное на развитие и совершенствование коммуникативной, языковой, лингвистической (языковедческой) и </w:t>
      </w:r>
      <w:proofErr w:type="spellStart"/>
      <w:r w:rsidRPr="00F32BB5">
        <w:rPr>
          <w:b w:val="0"/>
          <w:sz w:val="24"/>
          <w:szCs w:val="24"/>
        </w:rPr>
        <w:t>культуроведческой</w:t>
      </w:r>
      <w:proofErr w:type="spellEnd"/>
      <w:r w:rsidRPr="00F32BB5">
        <w:rPr>
          <w:b w:val="0"/>
          <w:sz w:val="24"/>
          <w:szCs w:val="24"/>
        </w:rPr>
        <w:t xml:space="preserve"> компетенций.</w:t>
      </w:r>
    </w:p>
    <w:p w:rsidR="00F545EE" w:rsidRPr="00F32BB5" w:rsidRDefault="00F545EE" w:rsidP="00F545EE">
      <w:pPr>
        <w:widowControl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F32BB5">
        <w:rPr>
          <w:rFonts w:ascii="Times New Roman" w:hAnsi="Times New Roman"/>
          <w:b/>
          <w:sz w:val="24"/>
          <w:szCs w:val="24"/>
        </w:rPr>
        <w:t xml:space="preserve">  </w:t>
      </w:r>
      <w:r w:rsidRPr="00F32BB5">
        <w:rPr>
          <w:rFonts w:ascii="Times New Roman" w:hAnsi="Times New Roman"/>
          <w:b/>
          <w:sz w:val="24"/>
          <w:szCs w:val="24"/>
        </w:rPr>
        <w:tab/>
        <w:t>Коммуникативная компетенция</w:t>
      </w:r>
      <w:r w:rsidRPr="00F32BB5">
        <w:rPr>
          <w:rFonts w:ascii="Times New Roman" w:hAnsi="Times New Roman"/>
          <w:sz w:val="24"/>
          <w:szCs w:val="24"/>
        </w:rPr>
        <w:t xml:space="preserve">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F545EE" w:rsidRPr="00F32BB5" w:rsidRDefault="00F545EE" w:rsidP="00F545EE">
      <w:pPr>
        <w:widowControl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F32BB5">
        <w:rPr>
          <w:rFonts w:ascii="Times New Roman" w:hAnsi="Times New Roman"/>
          <w:b/>
          <w:sz w:val="24"/>
          <w:szCs w:val="24"/>
        </w:rPr>
        <w:t xml:space="preserve"> </w:t>
      </w:r>
      <w:r w:rsidRPr="00F32BB5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F32BB5">
        <w:rPr>
          <w:rFonts w:ascii="Times New Roman" w:hAnsi="Times New Roman"/>
          <w:b/>
          <w:sz w:val="24"/>
          <w:szCs w:val="24"/>
        </w:rPr>
        <w:t>Языковая и лингвистическая (языковедческая) компетенции</w:t>
      </w:r>
      <w:r w:rsidRPr="00F32BB5">
        <w:rPr>
          <w:rFonts w:ascii="Times New Roman" w:hAnsi="Times New Roman"/>
          <w:sz w:val="24"/>
          <w:szCs w:val="24"/>
        </w:rPr>
        <w:t xml:space="preserve">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F32BB5">
        <w:rPr>
          <w:rFonts w:ascii="Times New Roman" w:hAnsi="Times New Roman"/>
          <w:sz w:val="24"/>
          <w:szCs w:val="24"/>
        </w:rPr>
        <w:t xml:space="preserve"> умение пользоваться различными лингвистическими словарями.</w:t>
      </w:r>
    </w:p>
    <w:p w:rsidR="00F545EE" w:rsidRPr="00F32BB5" w:rsidRDefault="00F545EE" w:rsidP="00F545EE">
      <w:pPr>
        <w:widowControl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F32BB5">
        <w:rPr>
          <w:rFonts w:ascii="Times New Roman" w:hAnsi="Times New Roman"/>
          <w:b/>
          <w:sz w:val="24"/>
          <w:szCs w:val="24"/>
        </w:rPr>
        <w:t xml:space="preserve"> </w:t>
      </w:r>
      <w:r w:rsidRPr="00F32BB5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F32BB5">
        <w:rPr>
          <w:rFonts w:ascii="Times New Roman" w:hAnsi="Times New Roman"/>
          <w:b/>
          <w:sz w:val="24"/>
          <w:szCs w:val="24"/>
        </w:rPr>
        <w:t>Культуроведческая</w:t>
      </w:r>
      <w:proofErr w:type="spellEnd"/>
      <w:r w:rsidRPr="00F32BB5">
        <w:rPr>
          <w:rFonts w:ascii="Times New Roman" w:hAnsi="Times New Roman"/>
          <w:b/>
          <w:sz w:val="24"/>
          <w:szCs w:val="24"/>
        </w:rPr>
        <w:t xml:space="preserve"> компетенция</w:t>
      </w:r>
      <w:r w:rsidRPr="00F32BB5">
        <w:rPr>
          <w:rFonts w:ascii="Times New Roman" w:hAnsi="Times New Roman"/>
          <w:sz w:val="24"/>
          <w:szCs w:val="24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F545EE" w:rsidRPr="00F32BB5" w:rsidRDefault="00F545EE" w:rsidP="00F545EE">
      <w:pPr>
        <w:widowControl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F32BB5">
        <w:rPr>
          <w:rFonts w:ascii="Times New Roman" w:hAnsi="Times New Roman"/>
          <w:sz w:val="24"/>
          <w:szCs w:val="24"/>
        </w:rPr>
        <w:t xml:space="preserve">  При изучении той или иной темы одна из компетенций является доминирующей     (</w:t>
      </w:r>
      <w:proofErr w:type="gramStart"/>
      <w:r w:rsidRPr="00F32BB5">
        <w:rPr>
          <w:rFonts w:ascii="Times New Roman" w:hAnsi="Times New Roman"/>
          <w:sz w:val="24"/>
          <w:szCs w:val="24"/>
        </w:rPr>
        <w:t>см</w:t>
      </w:r>
      <w:proofErr w:type="gramEnd"/>
      <w:r w:rsidRPr="00F32BB5">
        <w:rPr>
          <w:rFonts w:ascii="Times New Roman" w:hAnsi="Times New Roman"/>
          <w:sz w:val="24"/>
          <w:szCs w:val="24"/>
        </w:rPr>
        <w:t xml:space="preserve">.  тематический план), но в реальном учебном процессе формирование вышеуказанных компетенций происходит в тесной взаимосвязи, так как в основу разработанной программы положена актуальная в настоящее время </w:t>
      </w:r>
      <w:r w:rsidRPr="00F32BB5">
        <w:rPr>
          <w:rFonts w:ascii="Times New Roman" w:hAnsi="Times New Roman"/>
          <w:b/>
          <w:sz w:val="24"/>
          <w:szCs w:val="24"/>
        </w:rPr>
        <w:t>идея взаимосвязи речевого и интеллектуального развития учащихся</w:t>
      </w:r>
      <w:r w:rsidRPr="00F32BB5">
        <w:rPr>
          <w:rFonts w:ascii="Times New Roman" w:hAnsi="Times New Roman"/>
          <w:sz w:val="24"/>
          <w:szCs w:val="24"/>
        </w:rPr>
        <w:t>. Особенностью такого обучения является синтез языкового, речемыслительного и духовного развития учащихся, установление взаимосвязи между процессами изучения и использования языка, смещение традиционного акцента на запоминание теоретического материала к осмыслению  функционального потенциала языкового явления и овладению навыками уместного использования его в разных ситуациях речевого общения.</w:t>
      </w:r>
    </w:p>
    <w:p w:rsidR="00F545EE" w:rsidRPr="00F32BB5" w:rsidRDefault="00F545EE" w:rsidP="00F545EE">
      <w:pPr>
        <w:pStyle w:val="a3"/>
        <w:widowControl w:val="0"/>
        <w:ind w:right="57"/>
        <w:rPr>
          <w:szCs w:val="24"/>
        </w:rPr>
      </w:pPr>
      <w:r w:rsidRPr="00F32BB5">
        <w:rPr>
          <w:szCs w:val="24"/>
        </w:rPr>
        <w:t xml:space="preserve">  </w:t>
      </w:r>
      <w:r w:rsidRPr="00F32BB5">
        <w:rPr>
          <w:szCs w:val="24"/>
        </w:rPr>
        <w:tab/>
      </w:r>
      <w:proofErr w:type="gramStart"/>
      <w:r w:rsidRPr="00F32BB5">
        <w:rPr>
          <w:szCs w:val="24"/>
        </w:rPr>
        <w:t xml:space="preserve">В соответствии с вышеуказанным подходом содержание представленной программы направлено на </w:t>
      </w:r>
      <w:r w:rsidRPr="00F32BB5">
        <w:rPr>
          <w:b/>
          <w:szCs w:val="24"/>
        </w:rPr>
        <w:t>совершенствование речевой деятельности учащихся</w:t>
      </w:r>
      <w:r w:rsidRPr="00F32BB5">
        <w:rPr>
          <w:szCs w:val="24"/>
        </w:rPr>
        <w:t xml:space="preserve">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</w:t>
      </w:r>
      <w:proofErr w:type="gramEnd"/>
      <w:r w:rsidRPr="00F32BB5">
        <w:rPr>
          <w:szCs w:val="24"/>
        </w:rPr>
        <w:t xml:space="preserve"> Так, например,  изучение морфологии обеспечивает школьникам овладение формами слов, словосочетаний, предложений, соответствующих нормам литературного языка.  Усваивая теоретические сведения по морфологии, ученики практически овладевают  языковыми средствами </w:t>
      </w:r>
      <w:proofErr w:type="spellStart"/>
      <w:proofErr w:type="gramStart"/>
      <w:r w:rsidRPr="00F32BB5">
        <w:rPr>
          <w:szCs w:val="24"/>
        </w:rPr>
        <w:t>учебно</w:t>
      </w:r>
      <w:proofErr w:type="spellEnd"/>
      <w:r w:rsidRPr="00F32BB5">
        <w:rPr>
          <w:szCs w:val="24"/>
        </w:rPr>
        <w:t xml:space="preserve"> – научной</w:t>
      </w:r>
      <w:proofErr w:type="gramEnd"/>
      <w:r w:rsidRPr="00F32BB5">
        <w:rPr>
          <w:szCs w:val="24"/>
        </w:rPr>
        <w:t xml:space="preserve"> речи,  анализируют и создают тексты разных  стилей и жанров, совершенствуют все виды речевой деятельности (слушание, говорение, чтение, письмо), различные коммуникативные навыки. Таким образом, устанавливая взаимосвязь между процессами осознания языковой системы и личным опытом  использования языка в определенных условиях, ситуациях общения</w:t>
      </w:r>
      <w:proofErr w:type="gramStart"/>
      <w:r w:rsidRPr="00F32BB5">
        <w:rPr>
          <w:szCs w:val="24"/>
        </w:rPr>
        <w:t xml:space="preserve"> ,</w:t>
      </w:r>
      <w:proofErr w:type="gramEnd"/>
      <w:r w:rsidRPr="00F32BB5">
        <w:rPr>
          <w:szCs w:val="24"/>
        </w:rPr>
        <w:t xml:space="preserve"> данная программа создаёт условия для реализации </w:t>
      </w:r>
      <w:proofErr w:type="spellStart"/>
      <w:r w:rsidRPr="00F32BB5">
        <w:rPr>
          <w:b/>
          <w:szCs w:val="24"/>
        </w:rPr>
        <w:t>деятельностного</w:t>
      </w:r>
      <w:proofErr w:type="spellEnd"/>
      <w:r w:rsidRPr="00F32BB5">
        <w:rPr>
          <w:b/>
          <w:szCs w:val="24"/>
        </w:rPr>
        <w:t xml:space="preserve"> подхода</w:t>
      </w:r>
      <w:r w:rsidRPr="00F32BB5">
        <w:rPr>
          <w:szCs w:val="24"/>
        </w:rPr>
        <w:t xml:space="preserve"> к изучению русского языка в основной школе.</w:t>
      </w:r>
    </w:p>
    <w:p w:rsidR="00F545EE" w:rsidRPr="001615F5" w:rsidRDefault="00F545EE" w:rsidP="001615F5">
      <w:pPr>
        <w:pStyle w:val="a5"/>
        <w:widowControl w:val="0"/>
        <w:spacing w:line="240" w:lineRule="auto"/>
        <w:ind w:right="57"/>
        <w:rPr>
          <w:sz w:val="24"/>
          <w:szCs w:val="24"/>
        </w:rPr>
      </w:pPr>
      <w:r w:rsidRPr="00F32BB5">
        <w:t xml:space="preserve">  </w:t>
      </w:r>
      <w:r w:rsidRPr="00F32BB5">
        <w:tab/>
      </w:r>
      <w:proofErr w:type="gramStart"/>
      <w:r w:rsidRPr="001615F5">
        <w:rPr>
          <w:sz w:val="24"/>
          <w:szCs w:val="24"/>
        </w:rPr>
        <w:t xml:space="preserve">В процессе обучения ученик получает возможность совершенствовать следующие учебные умения и навыки: </w:t>
      </w:r>
      <w:r w:rsidRPr="001615F5">
        <w:rPr>
          <w:b/>
          <w:sz w:val="24"/>
          <w:szCs w:val="24"/>
        </w:rPr>
        <w:t>коммуникативные</w:t>
      </w:r>
      <w:r w:rsidRPr="001615F5">
        <w:rPr>
          <w:sz w:val="24"/>
          <w:szCs w:val="24"/>
        </w:rPr>
        <w:t xml:space="preserve">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  <w:r w:rsidRPr="001615F5">
        <w:rPr>
          <w:b/>
          <w:sz w:val="24"/>
          <w:szCs w:val="24"/>
        </w:rPr>
        <w:t xml:space="preserve">интеллектуальные </w:t>
      </w:r>
      <w:r w:rsidRPr="001615F5">
        <w:rPr>
          <w:sz w:val="24"/>
          <w:szCs w:val="24"/>
        </w:rPr>
        <w:t xml:space="preserve">(сравнение и сопоставление, соотнесение, синтез, обобщение, абстрагирование, оценивание и классификация), </w:t>
      </w:r>
      <w:r w:rsidRPr="001615F5">
        <w:rPr>
          <w:b/>
          <w:sz w:val="24"/>
          <w:szCs w:val="24"/>
        </w:rPr>
        <w:t>информационные</w:t>
      </w:r>
      <w:r w:rsidRPr="001615F5">
        <w:rPr>
          <w:sz w:val="24"/>
          <w:szCs w:val="24"/>
        </w:rPr>
        <w:t xml:space="preserve"> (умение осуществлять библиографический поиск, извлекать информацию из различных</w:t>
      </w:r>
      <w:proofErr w:type="gramEnd"/>
      <w:r w:rsidRPr="001615F5">
        <w:rPr>
          <w:sz w:val="24"/>
          <w:szCs w:val="24"/>
        </w:rPr>
        <w:t xml:space="preserve"> источников, умение работать с текстом), </w:t>
      </w:r>
      <w:r w:rsidRPr="001615F5">
        <w:rPr>
          <w:b/>
          <w:sz w:val="24"/>
          <w:szCs w:val="24"/>
        </w:rPr>
        <w:t xml:space="preserve">организационные </w:t>
      </w:r>
      <w:r w:rsidRPr="001615F5">
        <w:rPr>
          <w:sz w:val="24"/>
          <w:szCs w:val="24"/>
        </w:rPr>
        <w:t xml:space="preserve">(умение </w:t>
      </w:r>
      <w:r w:rsidRPr="001615F5">
        <w:rPr>
          <w:sz w:val="24"/>
          <w:szCs w:val="24"/>
        </w:rPr>
        <w:lastRenderedPageBreak/>
        <w:t xml:space="preserve">формулировать цель деятельности, планировать ее, осуществлять самоконтроль, самооценку, </w:t>
      </w:r>
      <w:proofErr w:type="spellStart"/>
      <w:r w:rsidRPr="001615F5">
        <w:rPr>
          <w:sz w:val="24"/>
          <w:szCs w:val="24"/>
        </w:rPr>
        <w:t>самокоррекцию</w:t>
      </w:r>
      <w:proofErr w:type="spellEnd"/>
      <w:r w:rsidRPr="001615F5">
        <w:rPr>
          <w:sz w:val="24"/>
          <w:szCs w:val="24"/>
        </w:rPr>
        <w:t>).</w:t>
      </w:r>
    </w:p>
    <w:p w:rsidR="00F545EE" w:rsidRPr="001615F5" w:rsidRDefault="00F545EE" w:rsidP="001615F5">
      <w:pPr>
        <w:pStyle w:val="a5"/>
        <w:widowControl w:val="0"/>
        <w:spacing w:line="240" w:lineRule="auto"/>
        <w:ind w:right="57"/>
        <w:rPr>
          <w:sz w:val="24"/>
          <w:szCs w:val="24"/>
        </w:rPr>
      </w:pPr>
      <w:r w:rsidRPr="001615F5">
        <w:rPr>
          <w:sz w:val="24"/>
          <w:szCs w:val="24"/>
        </w:rPr>
        <w:t xml:space="preserve">  </w:t>
      </w:r>
      <w:r w:rsidRPr="001615F5">
        <w:rPr>
          <w:sz w:val="24"/>
          <w:szCs w:val="24"/>
        </w:rPr>
        <w:tab/>
        <w:t>Программа построена с учётом принципов системности, научности и доступности, а также преемственности и перспективности между различными разделами курса.</w:t>
      </w:r>
    </w:p>
    <w:p w:rsidR="00F545EE" w:rsidRPr="00E64E4D" w:rsidRDefault="00F545EE" w:rsidP="00F545EE">
      <w:pPr>
        <w:pStyle w:val="Default"/>
        <w:ind w:right="57"/>
        <w:jc w:val="center"/>
        <w:rPr>
          <w:b/>
          <w:shd w:val="clear" w:color="auto" w:fill="F7F7F8"/>
        </w:rPr>
      </w:pPr>
    </w:p>
    <w:p w:rsidR="00F545EE" w:rsidRDefault="00F545EE" w:rsidP="00F545EE">
      <w:pPr>
        <w:pStyle w:val="Default"/>
        <w:ind w:right="57"/>
        <w:jc w:val="center"/>
        <w:rPr>
          <w:b/>
          <w:shd w:val="clear" w:color="auto" w:fill="F7F7F8"/>
        </w:rPr>
      </w:pPr>
      <w:r>
        <w:rPr>
          <w:b/>
          <w:shd w:val="clear" w:color="auto" w:fill="F7F7F8"/>
        </w:rPr>
        <w:t>3.   Описание места учебного предмета в учебном плане.</w:t>
      </w:r>
    </w:p>
    <w:p w:rsidR="00F545EE" w:rsidRDefault="00F545EE" w:rsidP="00F545EE">
      <w:pPr>
        <w:pStyle w:val="Default"/>
        <w:ind w:right="57"/>
        <w:jc w:val="both"/>
        <w:rPr>
          <w:b/>
          <w:shd w:val="clear" w:color="auto" w:fill="F7F7F8"/>
        </w:rPr>
      </w:pPr>
    </w:p>
    <w:p w:rsidR="00F545EE" w:rsidRDefault="00F545EE" w:rsidP="00F545EE">
      <w:pPr>
        <w:pStyle w:val="31"/>
        <w:widowControl w:val="0"/>
        <w:spacing w:after="0"/>
        <w:ind w:left="0" w:right="57"/>
        <w:jc w:val="both"/>
        <w:rPr>
          <w:sz w:val="24"/>
          <w:szCs w:val="24"/>
        </w:rPr>
      </w:pPr>
      <w:r>
        <w:rPr>
          <w:sz w:val="24"/>
          <w:szCs w:val="24"/>
        </w:rPr>
        <w:t>Русский язык как учебный предмет входит в образовательную область "Филология", закладывая основы филологического образования и формируя коммуникативную культуру школьника.</w:t>
      </w:r>
    </w:p>
    <w:p w:rsidR="00F545EE" w:rsidRDefault="00F545EE" w:rsidP="00F545EE">
      <w:pPr>
        <w:pStyle w:val="31"/>
        <w:widowControl w:val="0"/>
        <w:spacing w:after="0"/>
        <w:ind w:left="0" w:right="57"/>
        <w:jc w:val="both"/>
        <w:rPr>
          <w:sz w:val="24"/>
          <w:szCs w:val="24"/>
        </w:rPr>
      </w:pPr>
      <w:r w:rsidRPr="00F32BB5">
        <w:rPr>
          <w:sz w:val="24"/>
          <w:szCs w:val="24"/>
        </w:rPr>
        <w:t>Учебно-тематический план рассчитан на 136 часов из расчёта 4 часа в неделю, 34  учебных недели.</w:t>
      </w:r>
    </w:p>
    <w:p w:rsidR="00F545EE" w:rsidRDefault="00F545EE" w:rsidP="00F545EE">
      <w:pPr>
        <w:pStyle w:val="31"/>
        <w:widowControl w:val="0"/>
        <w:spacing w:after="0"/>
        <w:ind w:left="0" w:right="57"/>
        <w:jc w:val="both"/>
        <w:rPr>
          <w:sz w:val="24"/>
          <w:szCs w:val="24"/>
        </w:rPr>
      </w:pPr>
    </w:p>
    <w:p w:rsidR="00F545EE" w:rsidRDefault="00F545EE" w:rsidP="00F545EE">
      <w:pPr>
        <w:pStyle w:val="31"/>
        <w:widowControl w:val="0"/>
        <w:spacing w:after="0"/>
        <w:ind w:left="0" w:right="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Описание ценностных ориентиров содержания учебного предмета.</w:t>
      </w:r>
    </w:p>
    <w:p w:rsidR="00F545EE" w:rsidRDefault="00F545EE" w:rsidP="00F545EE">
      <w:pPr>
        <w:pStyle w:val="31"/>
        <w:widowControl w:val="0"/>
        <w:spacing w:after="0"/>
        <w:ind w:left="0" w:right="57"/>
        <w:jc w:val="both"/>
        <w:rPr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10348"/>
      </w:tblGrid>
      <w:tr w:rsidR="00F545EE" w:rsidRPr="00C6354F" w:rsidTr="001615F5">
        <w:tc>
          <w:tcPr>
            <w:tcW w:w="4644" w:type="dxa"/>
          </w:tcPr>
          <w:p w:rsidR="00F545EE" w:rsidRPr="00C6354F" w:rsidRDefault="00F545EE" w:rsidP="009A212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54F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и ценностные основы воспитания и социализации учащихся</w:t>
            </w:r>
          </w:p>
        </w:tc>
        <w:tc>
          <w:tcPr>
            <w:tcW w:w="10348" w:type="dxa"/>
          </w:tcPr>
          <w:p w:rsidR="00F545EE" w:rsidRPr="00C6354F" w:rsidRDefault="00F545EE" w:rsidP="009A212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54F">
              <w:rPr>
                <w:rFonts w:ascii="Times New Roman" w:hAnsi="Times New Roman"/>
                <w:b/>
                <w:sz w:val="24"/>
                <w:szCs w:val="24"/>
              </w:rPr>
              <w:t>Задачи воспитания и социализации учащихся</w:t>
            </w:r>
          </w:p>
        </w:tc>
      </w:tr>
      <w:tr w:rsidR="00F545EE" w:rsidRPr="00C6354F" w:rsidTr="001615F5">
        <w:tc>
          <w:tcPr>
            <w:tcW w:w="4644" w:type="dxa"/>
          </w:tcPr>
          <w:p w:rsidR="00F545EE" w:rsidRPr="00C6354F" w:rsidRDefault="00F545EE" w:rsidP="009A212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54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C63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54F">
              <w:rPr>
                <w:rFonts w:ascii="Times New Roman" w:hAnsi="Times New Roman"/>
                <w:b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</w:t>
            </w:r>
          </w:p>
          <w:p w:rsidR="00F545EE" w:rsidRPr="00C6354F" w:rsidRDefault="00F545EE" w:rsidP="009A212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35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Ценности: </w:t>
            </w:r>
            <w:r w:rsidRPr="00C6354F">
              <w:rPr>
                <w:rFonts w:ascii="Times New Roman" w:hAnsi="Times New Roman"/>
                <w:sz w:val="24"/>
                <w:szCs w:val="24"/>
              </w:rPr>
              <w:t>любовь к России, к своему народу, к своей малой родине, к родному языку; закон и правопорядок; свобода и ответственность</w:t>
            </w:r>
          </w:p>
        </w:tc>
        <w:tc>
          <w:tcPr>
            <w:tcW w:w="10348" w:type="dxa"/>
          </w:tcPr>
          <w:p w:rsidR="00F545EE" w:rsidRPr="00C6354F" w:rsidRDefault="00F545EE" w:rsidP="001615F5">
            <w:pPr>
              <w:spacing w:after="0" w:line="360" w:lineRule="auto"/>
            </w:pPr>
            <w:proofErr w:type="gramStart"/>
            <w:r w:rsidRPr="00C6354F">
              <w:rPr>
                <w:rFonts w:ascii="Times New Roman" w:hAnsi="Times New Roman"/>
                <w:sz w:val="24"/>
                <w:szCs w:val="24"/>
              </w:rPr>
              <w:t>знание традиций своей семьи и школы, бережное отношение к ним;</w:t>
            </w:r>
            <w:r w:rsidR="001615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54F">
              <w:rPr>
                <w:rFonts w:ascii="Times New Roman" w:hAnsi="Times New Roman"/>
                <w:sz w:val="24"/>
                <w:szCs w:val="24"/>
              </w:rPr>
              <w:t>любовь к школе, к своей малой родине (своему селу, городу), народу, России;</w:t>
            </w:r>
            <w:r w:rsidR="001615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54F">
              <w:t>стремление активно участвовать в жизни класса, города, страны;</w:t>
            </w:r>
            <w:r w:rsidR="001615F5">
              <w:t xml:space="preserve"> </w:t>
            </w:r>
            <w:r w:rsidRPr="00C6354F">
              <w:rPr>
                <w:rFonts w:ascii="Times New Roman" w:hAnsi="Times New Roman"/>
                <w:sz w:val="24"/>
                <w:szCs w:val="24"/>
              </w:rPr>
              <w:t>осознание родной культуры;</w:t>
            </w:r>
            <w:r w:rsidR="001615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54F">
              <w:t>чувство патриотизма через знакомство с ценностями родной культуры;</w:t>
            </w:r>
            <w:r w:rsidR="001615F5">
              <w:t xml:space="preserve"> </w:t>
            </w:r>
            <w:r w:rsidRPr="00C6354F">
              <w:t>стремление достойно представлять родную культуру;</w:t>
            </w:r>
            <w:r w:rsidR="001615F5">
              <w:t xml:space="preserve"> </w:t>
            </w:r>
            <w:r w:rsidRPr="00C6354F">
              <w:t>знание правил поведения в школе, дома, в общественных местах, на улице;</w:t>
            </w:r>
            <w:proofErr w:type="gramEnd"/>
            <w:r w:rsidR="001615F5">
              <w:t xml:space="preserve"> </w:t>
            </w:r>
            <w:r w:rsidRPr="00C6354F">
              <w:t>отрицательное отношение к нарушениям порядка в классе, дома, на улице, к невыполнению</w:t>
            </w:r>
            <w:r w:rsidR="001615F5">
              <w:t xml:space="preserve"> </w:t>
            </w:r>
            <w:r w:rsidRPr="00C6354F">
              <w:t xml:space="preserve"> человеком своих обязанностей;</w:t>
            </w:r>
            <w:r w:rsidR="001615F5">
              <w:t xml:space="preserve"> </w:t>
            </w:r>
            <w:r w:rsidRPr="00C6354F">
              <w:t>правовое сознание</w:t>
            </w:r>
          </w:p>
        </w:tc>
      </w:tr>
      <w:tr w:rsidR="00F545EE" w:rsidRPr="00C6354F" w:rsidTr="001615F5">
        <w:tc>
          <w:tcPr>
            <w:tcW w:w="4644" w:type="dxa"/>
          </w:tcPr>
          <w:p w:rsidR="00F545EE" w:rsidRPr="00C6354F" w:rsidRDefault="00F545EE" w:rsidP="009A212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54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C63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54F">
              <w:rPr>
                <w:rFonts w:ascii="Times New Roman" w:hAnsi="Times New Roman"/>
                <w:b/>
                <w:sz w:val="24"/>
                <w:szCs w:val="24"/>
              </w:rPr>
              <w:t>Воспитание нравственных чувств и этического сознания</w:t>
            </w:r>
          </w:p>
          <w:p w:rsidR="00F545EE" w:rsidRPr="00C6354F" w:rsidRDefault="00F545EE" w:rsidP="009A212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354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Ценности:</w:t>
            </w:r>
            <w:r w:rsidRPr="00C6354F">
              <w:rPr>
                <w:rFonts w:ascii="Times New Roman" w:hAnsi="Times New Roman"/>
                <w:sz w:val="24"/>
                <w:szCs w:val="24"/>
              </w:rPr>
              <w:t xml:space="preserve"> нравственный выбор; справедливость; милосердие; честь; достоинство; любовь; почитание родителей; забота о старших и младших</w:t>
            </w:r>
            <w:proofErr w:type="gramEnd"/>
          </w:p>
        </w:tc>
        <w:tc>
          <w:tcPr>
            <w:tcW w:w="10348" w:type="dxa"/>
          </w:tcPr>
          <w:p w:rsidR="00F545EE" w:rsidRPr="00C6354F" w:rsidRDefault="00F545EE" w:rsidP="001615F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354F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представления о моральных нормах и правилах нравственного поведения;</w:t>
            </w:r>
            <w:r w:rsidR="001615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54F">
              <w:rPr>
                <w:rFonts w:ascii="Times New Roman" w:hAnsi="Times New Roman"/>
                <w:sz w:val="24"/>
                <w:szCs w:val="24"/>
              </w:rPr>
              <w:t>чувство собственного достоинства и уважение к достоинству других людей;</w:t>
            </w:r>
            <w:r w:rsidR="001615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54F">
              <w:rPr>
                <w:rFonts w:ascii="Times New Roman" w:hAnsi="Times New Roman"/>
                <w:sz w:val="24"/>
                <w:szCs w:val="24"/>
              </w:rPr>
              <w:t>различение хороших и плохих поступков, стремление избегать совершения плохих поступков;</w:t>
            </w:r>
            <w:r w:rsidR="001615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54F">
              <w:rPr>
                <w:rFonts w:ascii="Times New Roman" w:hAnsi="Times New Roman"/>
                <w:sz w:val="24"/>
                <w:szCs w:val="24"/>
              </w:rPr>
              <w:t xml:space="preserve">почтительное, внимательное отношение к </w:t>
            </w:r>
            <w:r w:rsidRPr="00C6354F">
              <w:rPr>
                <w:rFonts w:ascii="Times New Roman" w:hAnsi="Times New Roman"/>
                <w:sz w:val="24"/>
                <w:szCs w:val="24"/>
              </w:rPr>
              <w:lastRenderedPageBreak/>
              <w:t>родителям, членам своей семьи, родственникам и друзьям;</w:t>
            </w:r>
          </w:p>
          <w:p w:rsidR="00F545EE" w:rsidRPr="00C6354F" w:rsidRDefault="00F545EE" w:rsidP="009A21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354F">
              <w:rPr>
                <w:rFonts w:ascii="Times New Roman" w:hAnsi="Times New Roman"/>
                <w:sz w:val="24"/>
                <w:szCs w:val="24"/>
              </w:rPr>
              <w:t>уважительное отношение к старшим; доброжелательное отношение к сверстникам и младшим;</w:t>
            </w:r>
          </w:p>
          <w:p w:rsidR="00F545EE" w:rsidRPr="00C6354F" w:rsidRDefault="00F545EE" w:rsidP="009A21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354F">
              <w:rPr>
                <w:rFonts w:ascii="Times New Roman" w:hAnsi="Times New Roman"/>
                <w:sz w:val="24"/>
                <w:szCs w:val="24"/>
              </w:rPr>
              <w:t>уважительное отношение к людям с ограниченными физическими возможностями;</w:t>
            </w:r>
          </w:p>
          <w:p w:rsidR="00F545EE" w:rsidRPr="00C6354F" w:rsidRDefault="00F545EE" w:rsidP="009A212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354F">
              <w:rPr>
                <w:rFonts w:ascii="Times New Roman" w:hAnsi="Times New Roman"/>
                <w:sz w:val="24"/>
                <w:szCs w:val="24"/>
              </w:rPr>
              <w:t>этические чувства: доброжелательность, уважение к окружающим, эмоционально-нравственная отзывчивость (готовность помочь), понимание и сопереживание чувствам других людей;</w:t>
            </w:r>
          </w:p>
          <w:p w:rsidR="00F545EE" w:rsidRPr="00C6354F" w:rsidRDefault="00F545EE" w:rsidP="009A21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354F">
              <w:rPr>
                <w:rFonts w:ascii="Times New Roman" w:hAnsi="Times New Roman"/>
                <w:sz w:val="24"/>
                <w:szCs w:val="24"/>
              </w:rPr>
              <w:t>установление дружеских взаимоотношений в коллективе, основанных на взаимопомощи и</w:t>
            </w:r>
          </w:p>
          <w:p w:rsidR="00F545EE" w:rsidRPr="00C6354F" w:rsidRDefault="00F545EE" w:rsidP="009A21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354F">
              <w:rPr>
                <w:rFonts w:ascii="Times New Roman" w:hAnsi="Times New Roman"/>
                <w:sz w:val="24"/>
                <w:szCs w:val="24"/>
              </w:rPr>
              <w:t xml:space="preserve"> взаимной </w:t>
            </w:r>
            <w:proofErr w:type="spellStart"/>
            <w:r w:rsidRPr="00C6354F">
              <w:rPr>
                <w:rFonts w:ascii="Times New Roman" w:hAnsi="Times New Roman"/>
                <w:sz w:val="24"/>
                <w:szCs w:val="24"/>
              </w:rPr>
              <w:t>поддержке</w:t>
            </w:r>
            <w:proofErr w:type="gramStart"/>
            <w:r w:rsidRPr="00C6354F">
              <w:rPr>
                <w:rFonts w:ascii="Times New Roman" w:hAnsi="Times New Roman"/>
                <w:sz w:val="24"/>
                <w:szCs w:val="24"/>
              </w:rPr>
              <w:t>;с</w:t>
            </w:r>
            <w:proofErr w:type="gramEnd"/>
            <w:r w:rsidRPr="00C6354F">
              <w:rPr>
                <w:rFonts w:ascii="Times New Roman" w:hAnsi="Times New Roman"/>
                <w:sz w:val="24"/>
                <w:szCs w:val="24"/>
              </w:rPr>
              <w:t>тремление</w:t>
            </w:r>
            <w:proofErr w:type="spellEnd"/>
            <w:r w:rsidRPr="00C6354F">
              <w:rPr>
                <w:rFonts w:ascii="Times New Roman" w:hAnsi="Times New Roman"/>
                <w:sz w:val="24"/>
                <w:szCs w:val="24"/>
              </w:rPr>
              <w:t xml:space="preserve"> иметь собственное мнение; способность принимать решения;</w:t>
            </w:r>
          </w:p>
          <w:p w:rsidR="00F545EE" w:rsidRPr="00C6354F" w:rsidRDefault="00F545EE" w:rsidP="009A21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354F">
              <w:rPr>
                <w:rFonts w:ascii="Times New Roman" w:hAnsi="Times New Roman"/>
                <w:sz w:val="24"/>
                <w:szCs w:val="24"/>
              </w:rPr>
              <w:t>стремление к критическому мышлению;</w:t>
            </w:r>
            <w:r w:rsidR="001615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54F">
              <w:rPr>
                <w:rFonts w:ascii="Times New Roman" w:hAnsi="Times New Roman"/>
                <w:sz w:val="24"/>
                <w:szCs w:val="24"/>
              </w:rPr>
              <w:t>потребность в поиске истины (потребность и способность к стремлению понимать истинные причины популярности вещей, способность понимать чужую точку зрения на проблему причин популярности)</w:t>
            </w:r>
            <w:proofErr w:type="gramStart"/>
            <w:r w:rsidRPr="00C6354F">
              <w:rPr>
                <w:rFonts w:ascii="Times New Roman" w:hAnsi="Times New Roman"/>
                <w:sz w:val="24"/>
                <w:szCs w:val="24"/>
              </w:rPr>
              <w:t>;у</w:t>
            </w:r>
            <w:proofErr w:type="gramEnd"/>
            <w:r w:rsidRPr="00C6354F">
              <w:rPr>
                <w:rFonts w:ascii="Times New Roman" w:hAnsi="Times New Roman"/>
                <w:sz w:val="24"/>
                <w:szCs w:val="24"/>
              </w:rPr>
              <w:t>веренность в себе и своих силах;</w:t>
            </w:r>
            <w:r w:rsidR="001615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54F">
              <w:rPr>
                <w:rFonts w:ascii="Times New Roman" w:hAnsi="Times New Roman"/>
                <w:sz w:val="24"/>
                <w:szCs w:val="24"/>
              </w:rPr>
              <w:t xml:space="preserve">стремление адекватно оценивать свои знания и умения в различных видах речевой </w:t>
            </w:r>
          </w:p>
          <w:p w:rsidR="00F545EE" w:rsidRPr="00C6354F" w:rsidRDefault="00F545EE" w:rsidP="009A21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354F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gramStart"/>
            <w:r w:rsidRPr="00C6354F">
              <w:rPr>
                <w:rFonts w:ascii="Times New Roman" w:hAnsi="Times New Roman"/>
                <w:sz w:val="24"/>
                <w:szCs w:val="24"/>
              </w:rPr>
              <w:t>;з</w:t>
            </w:r>
            <w:proofErr w:type="gramEnd"/>
            <w:r w:rsidRPr="00C6354F">
              <w:rPr>
                <w:rFonts w:ascii="Times New Roman" w:hAnsi="Times New Roman"/>
                <w:sz w:val="24"/>
                <w:szCs w:val="24"/>
              </w:rPr>
              <w:t>нание</w:t>
            </w:r>
            <w:proofErr w:type="spellEnd"/>
            <w:r w:rsidRPr="00C6354F">
              <w:rPr>
                <w:rFonts w:ascii="Times New Roman" w:hAnsi="Times New Roman"/>
                <w:sz w:val="24"/>
                <w:szCs w:val="24"/>
              </w:rPr>
              <w:t xml:space="preserve"> правил вежливого поведения, правил речевого этикета;</w:t>
            </w:r>
          </w:p>
          <w:p w:rsidR="00F545EE" w:rsidRPr="00C6354F" w:rsidRDefault="00F545EE" w:rsidP="009A212F">
            <w:pPr>
              <w:pStyle w:val="12"/>
              <w:spacing w:line="360" w:lineRule="auto"/>
              <w:ind w:left="0"/>
            </w:pPr>
            <w:r w:rsidRPr="00C6354F">
              <w:t>уважительное отношение к собеседнику, его взглядам; понимание чужой точки зрения</w:t>
            </w:r>
          </w:p>
          <w:p w:rsidR="00F545EE" w:rsidRPr="00C6354F" w:rsidRDefault="00F545EE" w:rsidP="009A212F">
            <w:pPr>
              <w:pStyle w:val="12"/>
              <w:spacing w:line="360" w:lineRule="auto"/>
              <w:ind w:left="0"/>
            </w:pPr>
            <w:r w:rsidRPr="00C6354F">
              <w:t xml:space="preserve"> </w:t>
            </w:r>
            <w:proofErr w:type="gramStart"/>
            <w:r w:rsidRPr="00C6354F">
              <w:t>(терпимое отношение к разным точкам зрения на проблемы дружеских взаимоотношений</w:t>
            </w:r>
            <w:proofErr w:type="gramEnd"/>
          </w:p>
          <w:p w:rsidR="00F545EE" w:rsidRPr="00C6354F" w:rsidRDefault="00F545EE" w:rsidP="009A212F">
            <w:pPr>
              <w:pStyle w:val="12"/>
              <w:spacing w:line="360" w:lineRule="auto"/>
              <w:ind w:left="0"/>
            </w:pPr>
            <w:r w:rsidRPr="00C6354F">
              <w:t xml:space="preserve"> подростков в разных культурах)</w:t>
            </w:r>
          </w:p>
        </w:tc>
      </w:tr>
      <w:tr w:rsidR="00F545EE" w:rsidRPr="00C6354F" w:rsidTr="001615F5">
        <w:trPr>
          <w:trHeight w:val="1680"/>
        </w:trPr>
        <w:tc>
          <w:tcPr>
            <w:tcW w:w="4644" w:type="dxa"/>
          </w:tcPr>
          <w:p w:rsidR="00F545EE" w:rsidRPr="00C6354F" w:rsidRDefault="00F545EE" w:rsidP="009A212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5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 w:rsidRPr="00C63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54F">
              <w:rPr>
                <w:rFonts w:ascii="Times New Roman" w:hAnsi="Times New Roman"/>
                <w:b/>
                <w:sz w:val="24"/>
                <w:szCs w:val="24"/>
              </w:rPr>
              <w:t>Воспитание трудолюбия, творческого отношения к учению, труду, жизни</w:t>
            </w:r>
          </w:p>
          <w:p w:rsidR="00F545EE" w:rsidRPr="00C6354F" w:rsidRDefault="00F545EE" w:rsidP="009A212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354F">
              <w:rPr>
                <w:rFonts w:ascii="Times New Roman" w:hAnsi="Times New Roman"/>
                <w:b/>
                <w:i/>
                <w:sz w:val="24"/>
                <w:szCs w:val="24"/>
              </w:rPr>
              <w:t>Ценности:</w:t>
            </w:r>
            <w:r w:rsidRPr="00C6354F">
              <w:rPr>
                <w:rFonts w:ascii="Times New Roman" w:hAnsi="Times New Roman"/>
                <w:sz w:val="24"/>
                <w:szCs w:val="24"/>
              </w:rPr>
              <w:t xml:space="preserve"> трудолюбие; творчество; познание; целеустремлённость; настойчивость в достижении целей; ответственность; бережливость</w:t>
            </w:r>
            <w:proofErr w:type="gramEnd"/>
          </w:p>
        </w:tc>
        <w:tc>
          <w:tcPr>
            <w:tcW w:w="10348" w:type="dxa"/>
          </w:tcPr>
          <w:p w:rsidR="00F545EE" w:rsidRPr="00C6354F" w:rsidRDefault="00F545EE" w:rsidP="009A212F">
            <w:pPr>
              <w:spacing w:after="0" w:line="36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C6354F">
              <w:rPr>
                <w:rFonts w:ascii="Times New Roman" w:hAnsi="Times New Roman"/>
                <w:sz w:val="24"/>
                <w:szCs w:val="24"/>
              </w:rPr>
              <w:t>ценностное отношение к достижениям людей, к труду и творчеству старших и сверстников;</w:t>
            </w:r>
          </w:p>
          <w:p w:rsidR="00F545EE" w:rsidRPr="00C6354F" w:rsidRDefault="00F545EE" w:rsidP="009A212F">
            <w:pPr>
              <w:spacing w:after="0" w:line="36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C6354F">
              <w:rPr>
                <w:rFonts w:ascii="Times New Roman" w:hAnsi="Times New Roman"/>
                <w:sz w:val="24"/>
                <w:szCs w:val="24"/>
              </w:rPr>
              <w:t xml:space="preserve"> навыки коллективной учебной деятельности (умение сотрудничать), в том числе </w:t>
            </w:r>
            <w:proofErr w:type="gramStart"/>
            <w:r w:rsidRPr="00C6354F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F545EE" w:rsidRPr="00C6354F" w:rsidRDefault="00F545EE" w:rsidP="009A212F">
            <w:pPr>
              <w:spacing w:after="0" w:line="36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C6354F">
              <w:rPr>
                <w:rFonts w:ascii="Times New Roman" w:hAnsi="Times New Roman"/>
                <w:sz w:val="24"/>
                <w:szCs w:val="24"/>
              </w:rPr>
              <w:t xml:space="preserve"> разработке и реализации творческих проектов; готовность к коллективному творчеству;</w:t>
            </w:r>
          </w:p>
          <w:p w:rsidR="00F545EE" w:rsidRPr="00C6354F" w:rsidRDefault="00F545EE" w:rsidP="009A212F">
            <w:pPr>
              <w:spacing w:after="0" w:line="36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C6354F">
              <w:rPr>
                <w:rFonts w:ascii="Times New Roman" w:hAnsi="Times New Roman"/>
                <w:sz w:val="24"/>
                <w:szCs w:val="24"/>
              </w:rPr>
              <w:t>доброжелательное отношение к собеседнику;</w:t>
            </w:r>
            <w:r w:rsidR="001615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54F">
              <w:rPr>
                <w:rFonts w:ascii="Times New Roman" w:hAnsi="Times New Roman"/>
                <w:sz w:val="24"/>
                <w:szCs w:val="24"/>
              </w:rPr>
              <w:t>представления о важности роли знаний в жизни человека и общества;</w:t>
            </w:r>
            <w:r w:rsidR="001615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54F">
              <w:rPr>
                <w:rFonts w:ascii="Times New Roman" w:hAnsi="Times New Roman"/>
                <w:sz w:val="24"/>
                <w:szCs w:val="24"/>
              </w:rPr>
              <w:t>ценностное отношение к учёбе как виду творческой деятельности;</w:t>
            </w:r>
          </w:p>
          <w:p w:rsidR="00F545EE" w:rsidRPr="00C6354F" w:rsidRDefault="00F545EE" w:rsidP="009A212F">
            <w:pPr>
              <w:spacing w:after="0" w:line="36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C6354F">
              <w:rPr>
                <w:rFonts w:ascii="Times New Roman" w:hAnsi="Times New Roman"/>
                <w:sz w:val="24"/>
                <w:szCs w:val="24"/>
              </w:rPr>
              <w:t>потребность и способность выражать себя в доступных видах творчества (проекты);</w:t>
            </w:r>
          </w:p>
          <w:p w:rsidR="00F545EE" w:rsidRPr="00C6354F" w:rsidRDefault="00F545EE" w:rsidP="009A212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2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354F">
              <w:rPr>
                <w:rFonts w:ascii="Times New Roman" w:hAnsi="Times New Roman"/>
                <w:sz w:val="24"/>
                <w:szCs w:val="24"/>
              </w:rPr>
              <w:t xml:space="preserve">познавательные потребности: желание познавать мир, расширять кругозор, проявлять </w:t>
            </w:r>
          </w:p>
          <w:p w:rsidR="00F545EE" w:rsidRPr="00C6354F" w:rsidRDefault="00F545EE" w:rsidP="001615F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24"/>
              <w:textAlignment w:val="baseline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C6354F">
              <w:rPr>
                <w:rFonts w:ascii="Times New Roman" w:hAnsi="Times New Roman"/>
                <w:sz w:val="24"/>
                <w:szCs w:val="24"/>
              </w:rPr>
              <w:lastRenderedPageBreak/>
              <w:t>любознательность;</w:t>
            </w:r>
            <w:r w:rsidR="001615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54F">
              <w:rPr>
                <w:rFonts w:ascii="Times New Roman" w:hAnsi="Times New Roman"/>
                <w:sz w:val="24"/>
                <w:szCs w:val="24"/>
              </w:rPr>
              <w:t>представления о различных профессиях;</w:t>
            </w:r>
            <w:r w:rsidR="001615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54F">
              <w:rPr>
                <w:rFonts w:ascii="Times New Roman" w:hAnsi="Times New Roman"/>
                <w:sz w:val="24"/>
                <w:szCs w:val="24"/>
              </w:rPr>
              <w:t xml:space="preserve">умение проявлять </w:t>
            </w:r>
            <w:r w:rsidR="001615F5">
              <w:rPr>
                <w:rFonts w:ascii="Times New Roman" w:hAnsi="Times New Roman"/>
                <w:sz w:val="24"/>
                <w:szCs w:val="24"/>
              </w:rPr>
              <w:t>д</w:t>
            </w:r>
            <w:r w:rsidRPr="00C6354F">
              <w:rPr>
                <w:rFonts w:ascii="Times New Roman" w:hAnsi="Times New Roman"/>
                <w:sz w:val="24"/>
                <w:szCs w:val="24"/>
              </w:rPr>
              <w:t>исциплинированность, последовательность, целеустремлённость, настойчивость и самостоятельность при выполнении учебных и учебно-трудовых заданий;</w:t>
            </w:r>
            <w:r w:rsidR="001615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54F">
              <w:rPr>
                <w:rFonts w:ascii="Times New Roman" w:hAnsi="Times New Roman"/>
                <w:sz w:val="24"/>
                <w:szCs w:val="24"/>
              </w:rPr>
              <w:t>стремление активно участвовать в мероприятиях класса, школы;</w:t>
            </w:r>
            <w:r w:rsidR="001615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54F">
              <w:rPr>
                <w:rFonts w:ascii="Times New Roman" w:hAnsi="Times New Roman"/>
                <w:sz w:val="24"/>
                <w:szCs w:val="24"/>
              </w:rPr>
              <w:t>умение различать полезное и бесполезное времяпрепровождение и стремление рационально использовать время;</w:t>
            </w:r>
            <w:r w:rsidR="001615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54F">
              <w:rPr>
                <w:rFonts w:ascii="Times New Roman" w:hAnsi="Times New Roman"/>
                <w:sz w:val="24"/>
                <w:szCs w:val="24"/>
              </w:rPr>
              <w:t>умение нести индивидуальную ответственность за выполнение задания/совместную работу;</w:t>
            </w:r>
            <w:r w:rsidR="001615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54F">
              <w:rPr>
                <w:rFonts w:ascii="Times New Roman" w:hAnsi="Times New Roman"/>
                <w:sz w:val="24"/>
                <w:szCs w:val="24"/>
              </w:rPr>
              <w:t>бережное отношение к результатам своего труда, труда других людей, к школьному</w:t>
            </w:r>
            <w:r w:rsidR="001615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54F">
              <w:rPr>
                <w:rFonts w:ascii="Times New Roman" w:hAnsi="Times New Roman"/>
                <w:sz w:val="24"/>
                <w:szCs w:val="24"/>
              </w:rPr>
              <w:t xml:space="preserve"> имуществу, учебникам, личным вещам;</w:t>
            </w:r>
            <w:r w:rsidR="001615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54F">
              <w:rPr>
                <w:rFonts w:ascii="Times New Roman" w:hAnsi="Times New Roman"/>
                <w:sz w:val="24"/>
                <w:szCs w:val="24"/>
              </w:rPr>
              <w:t>стремление поддерживать порядок в своей комнате, на своём рабочем месте.</w:t>
            </w:r>
          </w:p>
        </w:tc>
      </w:tr>
      <w:tr w:rsidR="00F545EE" w:rsidRPr="00C6354F" w:rsidTr="001615F5">
        <w:tc>
          <w:tcPr>
            <w:tcW w:w="4644" w:type="dxa"/>
          </w:tcPr>
          <w:p w:rsidR="00F545EE" w:rsidRPr="00C6354F" w:rsidRDefault="00F545EE" w:rsidP="009A212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5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  <w:r w:rsidRPr="00C63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54F">
              <w:rPr>
                <w:rFonts w:ascii="Times New Roman" w:hAnsi="Times New Roman"/>
                <w:b/>
                <w:sz w:val="24"/>
                <w:szCs w:val="24"/>
              </w:rPr>
              <w:t>Формирование ценностного отношения к здоровью и здоровому образу жизни</w:t>
            </w:r>
          </w:p>
          <w:p w:rsidR="00F545EE" w:rsidRPr="00C6354F" w:rsidRDefault="00F545EE" w:rsidP="009A212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354F">
              <w:rPr>
                <w:rFonts w:ascii="Times New Roman" w:hAnsi="Times New Roman"/>
                <w:b/>
                <w:i/>
                <w:sz w:val="24"/>
                <w:szCs w:val="24"/>
              </w:rPr>
              <w:t>Ценности:</w:t>
            </w:r>
            <w:r w:rsidRPr="00C6354F">
              <w:rPr>
                <w:rFonts w:ascii="Times New Roman" w:hAnsi="Times New Roman"/>
                <w:sz w:val="24"/>
                <w:szCs w:val="24"/>
              </w:rPr>
              <w:t xml:space="preserve"> здоровье физическое, здоровье социальное (здоровье членов семьи и школьного коллектива); активный, здоровый образ жизни</w:t>
            </w:r>
          </w:p>
        </w:tc>
        <w:tc>
          <w:tcPr>
            <w:tcW w:w="10348" w:type="dxa"/>
          </w:tcPr>
          <w:p w:rsidR="00F545EE" w:rsidRPr="00C6354F" w:rsidRDefault="00F545EE" w:rsidP="001615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354F">
              <w:rPr>
                <w:rFonts w:ascii="Times New Roman" w:hAnsi="Times New Roman"/>
                <w:sz w:val="24"/>
                <w:szCs w:val="24"/>
              </w:rPr>
              <w:t>понимание важности физической культуры и спорта для здоровья человека, его образования, труда и творчества;</w:t>
            </w:r>
            <w:r w:rsidR="001615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54F">
              <w:rPr>
                <w:rFonts w:ascii="Times New Roman" w:hAnsi="Times New Roman"/>
                <w:sz w:val="24"/>
                <w:szCs w:val="24"/>
              </w:rPr>
              <w:t xml:space="preserve">знание и выполнение санитарно-гигиенических правил, соблюдение </w:t>
            </w:r>
          </w:p>
          <w:p w:rsidR="00F545EE" w:rsidRPr="00C6354F" w:rsidRDefault="00F545EE" w:rsidP="009A212F">
            <w:pPr>
              <w:spacing w:after="0" w:line="36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354F">
              <w:rPr>
                <w:rFonts w:ascii="Times New Roman" w:hAnsi="Times New Roman"/>
                <w:sz w:val="24"/>
                <w:szCs w:val="24"/>
              </w:rPr>
              <w:t>здоровьесберегающего</w:t>
            </w:r>
            <w:proofErr w:type="spellEnd"/>
            <w:r w:rsidRPr="00C6354F">
              <w:rPr>
                <w:rFonts w:ascii="Times New Roman" w:hAnsi="Times New Roman"/>
                <w:sz w:val="24"/>
                <w:szCs w:val="24"/>
              </w:rPr>
              <w:t xml:space="preserve"> режима дня;</w:t>
            </w:r>
            <w:r w:rsidR="001615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54F">
              <w:rPr>
                <w:rFonts w:ascii="Times New Roman" w:hAnsi="Times New Roman"/>
                <w:sz w:val="24"/>
                <w:szCs w:val="24"/>
              </w:rPr>
              <w:t>стремление к активному образу жизни;</w:t>
            </w:r>
          </w:p>
          <w:p w:rsidR="00F545EE" w:rsidRPr="00C6354F" w:rsidRDefault="00F545EE" w:rsidP="009A212F">
            <w:pPr>
              <w:spacing w:after="0" w:line="36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C6354F">
              <w:rPr>
                <w:rFonts w:ascii="Times New Roman" w:hAnsi="Times New Roman"/>
                <w:sz w:val="24"/>
                <w:szCs w:val="24"/>
              </w:rPr>
              <w:t>интерес к прогулкам на природе, подвижным играм, участию в спортивных соревнованиях;</w:t>
            </w:r>
          </w:p>
          <w:p w:rsidR="00F545EE" w:rsidRPr="00C6354F" w:rsidRDefault="00F545EE" w:rsidP="009A212F">
            <w:pPr>
              <w:pStyle w:val="110"/>
              <w:spacing w:line="360" w:lineRule="auto"/>
              <w:ind w:left="24" w:right="2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354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потребность</w:t>
            </w:r>
            <w:r w:rsidRPr="00C635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здоровом образе жизни и полезном времяпрепровождении</w:t>
            </w:r>
          </w:p>
        </w:tc>
      </w:tr>
      <w:tr w:rsidR="00F545EE" w:rsidRPr="00C6354F" w:rsidTr="001615F5">
        <w:tc>
          <w:tcPr>
            <w:tcW w:w="4644" w:type="dxa"/>
          </w:tcPr>
          <w:p w:rsidR="00F545EE" w:rsidRPr="00C6354F" w:rsidRDefault="00F545EE" w:rsidP="009A212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54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C63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54F">
              <w:rPr>
                <w:rFonts w:ascii="Times New Roman" w:hAnsi="Times New Roman"/>
                <w:b/>
                <w:sz w:val="24"/>
                <w:szCs w:val="24"/>
              </w:rPr>
              <w:t>Воспитание ценностного отношения к природе, окружающей среде (экологическое воспитание)</w:t>
            </w:r>
          </w:p>
          <w:p w:rsidR="00F545EE" w:rsidRPr="00C6354F" w:rsidRDefault="00F545EE" w:rsidP="009A212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35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Ценности: </w:t>
            </w:r>
            <w:r w:rsidRPr="00C6354F">
              <w:rPr>
                <w:rFonts w:ascii="Times New Roman" w:hAnsi="Times New Roman"/>
                <w:sz w:val="24"/>
                <w:szCs w:val="24"/>
              </w:rPr>
              <w:t xml:space="preserve">жизнь; родная земля; </w:t>
            </w:r>
            <w:r w:rsidRPr="00C6354F">
              <w:rPr>
                <w:rFonts w:ascii="Times New Roman" w:hAnsi="Times New Roman"/>
                <w:sz w:val="24"/>
                <w:szCs w:val="24"/>
              </w:rPr>
              <w:lastRenderedPageBreak/>
              <w:t>окружающий мир; экология</w:t>
            </w:r>
          </w:p>
        </w:tc>
        <w:tc>
          <w:tcPr>
            <w:tcW w:w="10348" w:type="dxa"/>
          </w:tcPr>
          <w:p w:rsidR="00F545EE" w:rsidRPr="00C6354F" w:rsidRDefault="00F545EE" w:rsidP="009A212F">
            <w:pPr>
              <w:spacing w:after="0" w:line="36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C6354F">
              <w:rPr>
                <w:rFonts w:ascii="Times New Roman" w:hAnsi="Times New Roman"/>
                <w:sz w:val="24"/>
                <w:szCs w:val="24"/>
              </w:rPr>
              <w:lastRenderedPageBreak/>
              <w:t>интерес к природе и природным явлениям;</w:t>
            </w:r>
          </w:p>
          <w:p w:rsidR="00F545EE" w:rsidRPr="00C6354F" w:rsidRDefault="00F545EE" w:rsidP="009A212F">
            <w:pPr>
              <w:spacing w:after="0" w:line="36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C6354F">
              <w:rPr>
                <w:rFonts w:ascii="Times New Roman" w:hAnsi="Times New Roman"/>
                <w:sz w:val="24"/>
                <w:szCs w:val="24"/>
              </w:rPr>
              <w:t>бережное, уважительное отношение к природе и всем формам жизни;</w:t>
            </w:r>
          </w:p>
          <w:p w:rsidR="00F545EE" w:rsidRPr="00C6354F" w:rsidRDefault="00F545EE" w:rsidP="009A212F">
            <w:pPr>
              <w:spacing w:after="0" w:line="36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C6354F">
              <w:rPr>
                <w:rFonts w:ascii="Times New Roman" w:hAnsi="Times New Roman"/>
                <w:sz w:val="24"/>
                <w:szCs w:val="24"/>
              </w:rPr>
              <w:t>понимание активной роли человека в природе;</w:t>
            </w:r>
          </w:p>
          <w:p w:rsidR="00F545EE" w:rsidRPr="00C6354F" w:rsidRDefault="00F545EE" w:rsidP="009A212F">
            <w:pPr>
              <w:spacing w:after="0" w:line="36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C6354F">
              <w:rPr>
                <w:rFonts w:ascii="Times New Roman" w:hAnsi="Times New Roman"/>
                <w:sz w:val="24"/>
                <w:szCs w:val="24"/>
              </w:rPr>
              <w:t>способность осознавать экологические проблемы;</w:t>
            </w:r>
          </w:p>
          <w:p w:rsidR="00F545EE" w:rsidRPr="00C6354F" w:rsidRDefault="00F545EE" w:rsidP="009A212F">
            <w:pPr>
              <w:spacing w:after="0" w:line="36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C6354F">
              <w:rPr>
                <w:rFonts w:ascii="Times New Roman" w:hAnsi="Times New Roman"/>
                <w:sz w:val="24"/>
                <w:szCs w:val="24"/>
              </w:rPr>
              <w:t>готовность к личному участию в экологических проектах;</w:t>
            </w:r>
          </w:p>
          <w:p w:rsidR="00F545EE" w:rsidRPr="00C6354F" w:rsidRDefault="00F545EE" w:rsidP="009A212F">
            <w:pPr>
              <w:spacing w:after="0" w:line="36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C6354F">
              <w:rPr>
                <w:rFonts w:ascii="Times New Roman" w:hAnsi="Times New Roman"/>
                <w:sz w:val="24"/>
                <w:szCs w:val="24"/>
              </w:rPr>
              <w:lastRenderedPageBreak/>
              <w:t>потребность и стремление заботиться о домашних питомцах</w:t>
            </w:r>
          </w:p>
          <w:p w:rsidR="00F545EE" w:rsidRPr="00C6354F" w:rsidRDefault="00F545EE" w:rsidP="009A212F">
            <w:pPr>
              <w:spacing w:after="0" w:line="36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C6354F">
              <w:rPr>
                <w:rFonts w:ascii="Times New Roman" w:hAnsi="Times New Roman"/>
                <w:sz w:val="24"/>
                <w:szCs w:val="24"/>
              </w:rPr>
              <w:t>чувство ответственности за жизнь и здоровье домашних питомцев</w:t>
            </w:r>
          </w:p>
        </w:tc>
      </w:tr>
      <w:tr w:rsidR="00F545EE" w:rsidRPr="00C6354F" w:rsidTr="001615F5">
        <w:tc>
          <w:tcPr>
            <w:tcW w:w="4644" w:type="dxa"/>
          </w:tcPr>
          <w:p w:rsidR="00F545EE" w:rsidRPr="00C6354F" w:rsidRDefault="00F545EE" w:rsidP="009A212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5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  <w:r w:rsidRPr="00C63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54F">
              <w:rPr>
                <w:rFonts w:ascii="Times New Roman" w:hAnsi="Times New Roman"/>
                <w:b/>
                <w:sz w:val="24"/>
                <w:szCs w:val="24"/>
              </w:rPr>
              <w:t xml:space="preserve">Воспитание ценностного отношения к </w:t>
            </w:r>
            <w:proofErr w:type="gramStart"/>
            <w:r w:rsidRPr="00C6354F">
              <w:rPr>
                <w:rFonts w:ascii="Times New Roman" w:hAnsi="Times New Roman"/>
                <w:b/>
                <w:sz w:val="24"/>
                <w:szCs w:val="24"/>
              </w:rPr>
              <w:t>прекрасному</w:t>
            </w:r>
            <w:proofErr w:type="gramEnd"/>
            <w:r w:rsidRPr="00C6354F">
              <w:rPr>
                <w:rFonts w:ascii="Times New Roman" w:hAnsi="Times New Roman"/>
                <w:b/>
                <w:sz w:val="24"/>
                <w:szCs w:val="24"/>
              </w:rPr>
              <w:t>, формирование представлений об эстетических идеалах и ценностях (эстетическое воспитание)</w:t>
            </w:r>
          </w:p>
          <w:p w:rsidR="00F545EE" w:rsidRPr="00C6354F" w:rsidRDefault="00F545EE" w:rsidP="009A212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354F">
              <w:rPr>
                <w:rFonts w:ascii="Times New Roman" w:hAnsi="Times New Roman"/>
                <w:b/>
                <w:i/>
                <w:sz w:val="24"/>
                <w:szCs w:val="24"/>
              </w:rPr>
              <w:t>Ценности:</w:t>
            </w:r>
            <w:r w:rsidRPr="00C6354F">
              <w:rPr>
                <w:rFonts w:ascii="Times New Roman" w:hAnsi="Times New Roman"/>
                <w:sz w:val="24"/>
                <w:szCs w:val="24"/>
              </w:rPr>
              <w:t xml:space="preserve"> красота; гармония; духовный мир человека; художественное творчество</w:t>
            </w:r>
          </w:p>
        </w:tc>
        <w:tc>
          <w:tcPr>
            <w:tcW w:w="10348" w:type="dxa"/>
          </w:tcPr>
          <w:p w:rsidR="00F545EE" w:rsidRPr="00C6354F" w:rsidRDefault="00F545EE" w:rsidP="009A212F">
            <w:pPr>
              <w:widowControl w:val="0"/>
              <w:spacing w:after="0" w:line="360" w:lineRule="auto"/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C6354F">
              <w:rPr>
                <w:rFonts w:ascii="Times New Roman" w:hAnsi="Times New Roman"/>
                <w:sz w:val="24"/>
                <w:szCs w:val="24"/>
              </w:rPr>
              <w:t>умение видеть красоту в окружающем мире, в труде, творчестве, поведении и поступках</w:t>
            </w:r>
          </w:p>
          <w:p w:rsidR="00F545EE" w:rsidRPr="00C6354F" w:rsidRDefault="00F545EE" w:rsidP="001615F5">
            <w:pPr>
              <w:widowControl w:val="0"/>
              <w:spacing w:after="0" w:line="360" w:lineRule="auto"/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C6354F">
              <w:rPr>
                <w:rFonts w:ascii="Times New Roman" w:hAnsi="Times New Roman"/>
                <w:sz w:val="24"/>
                <w:szCs w:val="24"/>
              </w:rPr>
              <w:t xml:space="preserve"> людей;</w:t>
            </w:r>
            <w:r w:rsidR="001615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54F">
              <w:rPr>
                <w:rFonts w:ascii="Times New Roman" w:hAnsi="Times New Roman"/>
                <w:sz w:val="24"/>
                <w:szCs w:val="24"/>
              </w:rPr>
              <w:t>интерес к чтению, произведениям искусства, детским спектаклям, концертам, выставкам;</w:t>
            </w:r>
          </w:p>
          <w:p w:rsidR="00F545EE" w:rsidRPr="00C6354F" w:rsidRDefault="00F545EE" w:rsidP="00C7216A">
            <w:pPr>
              <w:spacing w:after="0" w:line="360" w:lineRule="auto"/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C6354F">
              <w:rPr>
                <w:rFonts w:ascii="Times New Roman" w:hAnsi="Times New Roman"/>
                <w:sz w:val="24"/>
                <w:szCs w:val="24"/>
              </w:rPr>
              <w:t>интерес к занятиям художественным творчеством;</w:t>
            </w:r>
            <w:r w:rsidR="001615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54F">
              <w:rPr>
                <w:rFonts w:ascii="Times New Roman" w:hAnsi="Times New Roman"/>
                <w:sz w:val="24"/>
                <w:szCs w:val="24"/>
              </w:rPr>
              <w:t>стремление выразить себя в различных видах творческой деятельности;</w:t>
            </w:r>
            <w:r w:rsidR="00C72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54F">
              <w:rPr>
                <w:rFonts w:ascii="Times New Roman" w:hAnsi="Times New Roman"/>
                <w:sz w:val="24"/>
                <w:szCs w:val="24"/>
              </w:rPr>
              <w:t>мотивация к самореализации в творчестве;</w:t>
            </w:r>
            <w:r w:rsidR="001615F5">
              <w:rPr>
                <w:szCs w:val="24"/>
              </w:rPr>
              <w:t xml:space="preserve"> </w:t>
            </w:r>
            <w:r w:rsidRPr="00C6354F">
              <w:rPr>
                <w:rFonts w:ascii="Times New Roman" w:hAnsi="Times New Roman"/>
                <w:sz w:val="24"/>
                <w:szCs w:val="24"/>
              </w:rPr>
              <w:t>уважение к памятникам культуры;</w:t>
            </w:r>
            <w:r w:rsidR="001615F5">
              <w:rPr>
                <w:szCs w:val="24"/>
              </w:rPr>
              <w:t xml:space="preserve"> </w:t>
            </w:r>
            <w:r w:rsidRPr="00C6354F">
              <w:rPr>
                <w:rFonts w:ascii="Times New Roman" w:hAnsi="Times New Roman"/>
                <w:sz w:val="24"/>
                <w:szCs w:val="24"/>
              </w:rPr>
              <w:t>понимание значимости достижений ХХ века;</w:t>
            </w:r>
            <w:r w:rsidR="001615F5">
              <w:rPr>
                <w:szCs w:val="24"/>
              </w:rPr>
              <w:t xml:space="preserve"> </w:t>
            </w:r>
            <w:r w:rsidRPr="00C6354F">
              <w:rPr>
                <w:rFonts w:ascii="Times New Roman" w:hAnsi="Times New Roman"/>
                <w:sz w:val="24"/>
                <w:szCs w:val="24"/>
              </w:rPr>
              <w:t>положительное отношение к выдающимся личностям и их достижениям</w:t>
            </w:r>
          </w:p>
        </w:tc>
      </w:tr>
    </w:tbl>
    <w:p w:rsidR="00F545EE" w:rsidRPr="00C6354F" w:rsidRDefault="00F545EE" w:rsidP="00F545EE">
      <w:pPr>
        <w:pStyle w:val="31"/>
        <w:widowControl w:val="0"/>
        <w:spacing w:after="0"/>
        <w:ind w:left="0" w:right="57"/>
        <w:jc w:val="both"/>
        <w:rPr>
          <w:b/>
          <w:sz w:val="24"/>
          <w:szCs w:val="24"/>
        </w:rPr>
      </w:pPr>
    </w:p>
    <w:p w:rsidR="00F545EE" w:rsidRPr="00C6354F" w:rsidRDefault="00F545EE" w:rsidP="00F545EE">
      <w:pPr>
        <w:pStyle w:val="31"/>
        <w:widowControl w:val="0"/>
        <w:spacing w:after="0"/>
        <w:ind w:left="0" w:right="57"/>
        <w:jc w:val="center"/>
        <w:rPr>
          <w:b/>
          <w:sz w:val="24"/>
          <w:szCs w:val="24"/>
        </w:rPr>
      </w:pPr>
    </w:p>
    <w:p w:rsidR="00F545EE" w:rsidRPr="00C6354F" w:rsidRDefault="00F545EE" w:rsidP="00F545EE">
      <w:pPr>
        <w:pStyle w:val="Default"/>
        <w:ind w:right="57"/>
        <w:jc w:val="center"/>
        <w:rPr>
          <w:b/>
          <w:shd w:val="clear" w:color="auto" w:fill="F7F7F8"/>
        </w:rPr>
      </w:pPr>
      <w:r w:rsidRPr="00C6354F">
        <w:rPr>
          <w:b/>
          <w:shd w:val="clear" w:color="auto" w:fill="F7F7F8"/>
        </w:rPr>
        <w:t xml:space="preserve">5. Личностные, </w:t>
      </w:r>
      <w:proofErr w:type="spellStart"/>
      <w:r w:rsidRPr="00C6354F">
        <w:rPr>
          <w:b/>
          <w:shd w:val="clear" w:color="auto" w:fill="F7F7F8"/>
        </w:rPr>
        <w:t>метапредметные</w:t>
      </w:r>
      <w:proofErr w:type="spellEnd"/>
      <w:r w:rsidRPr="00C6354F">
        <w:rPr>
          <w:b/>
          <w:shd w:val="clear" w:color="auto" w:fill="F7F7F8"/>
        </w:rPr>
        <w:t xml:space="preserve"> и предметные результаты</w:t>
      </w:r>
    </w:p>
    <w:p w:rsidR="00F545EE" w:rsidRPr="00C6354F" w:rsidRDefault="00F545EE" w:rsidP="00F545EE">
      <w:pPr>
        <w:pStyle w:val="Default"/>
        <w:ind w:right="57"/>
        <w:jc w:val="center"/>
        <w:rPr>
          <w:b/>
          <w:shd w:val="clear" w:color="auto" w:fill="F7F7F8"/>
        </w:rPr>
      </w:pPr>
      <w:r w:rsidRPr="00C6354F">
        <w:rPr>
          <w:b/>
          <w:shd w:val="clear" w:color="auto" w:fill="F7F7F8"/>
        </w:rPr>
        <w:t xml:space="preserve"> освоения учебного предмета.</w:t>
      </w:r>
    </w:p>
    <w:p w:rsidR="00F545EE" w:rsidRPr="00C6354F" w:rsidRDefault="00F545EE" w:rsidP="00F545EE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C6354F">
        <w:rPr>
          <w:rFonts w:ascii="Times New Roman" w:hAnsi="Times New Roman"/>
          <w:sz w:val="24"/>
          <w:szCs w:val="24"/>
        </w:rPr>
        <w:tab/>
        <w:t xml:space="preserve">Требования к результатам освоения основной образовательной программы основного общего образования являются ключевой составляющей Стандарта, которые расширяют представление об образовательных результатах и ориентируют не только на нормирование </w:t>
      </w:r>
      <w:r w:rsidRPr="00C6354F">
        <w:rPr>
          <w:rFonts w:ascii="Times New Roman" w:hAnsi="Times New Roman"/>
          <w:b/>
          <w:sz w:val="24"/>
          <w:szCs w:val="24"/>
        </w:rPr>
        <w:t>предметных результатов</w:t>
      </w:r>
      <w:r w:rsidRPr="00C6354F">
        <w:rPr>
          <w:rFonts w:ascii="Times New Roman" w:hAnsi="Times New Roman"/>
          <w:sz w:val="24"/>
          <w:szCs w:val="24"/>
        </w:rPr>
        <w:t xml:space="preserve">, но и на достижение </w:t>
      </w:r>
      <w:proofErr w:type="spellStart"/>
      <w:r w:rsidRPr="00C6354F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C6354F">
        <w:rPr>
          <w:rFonts w:ascii="Times New Roman" w:hAnsi="Times New Roman"/>
          <w:b/>
          <w:sz w:val="24"/>
          <w:szCs w:val="24"/>
        </w:rPr>
        <w:t xml:space="preserve"> и личностных результатов</w:t>
      </w:r>
      <w:r w:rsidRPr="00C6354F">
        <w:rPr>
          <w:rFonts w:ascii="Times New Roman" w:hAnsi="Times New Roman"/>
          <w:sz w:val="24"/>
          <w:szCs w:val="24"/>
        </w:rPr>
        <w:t xml:space="preserve">. Эти требования сформулированы на основе обобщения и согласования ожидаемых перспектив и запросов личности, семьи, общества и государства к сфере образования. Они представляют собой конкретизированные и </w:t>
      </w:r>
      <w:proofErr w:type="spellStart"/>
      <w:r w:rsidRPr="00C6354F">
        <w:rPr>
          <w:rFonts w:ascii="Times New Roman" w:hAnsi="Times New Roman"/>
          <w:sz w:val="24"/>
          <w:szCs w:val="24"/>
        </w:rPr>
        <w:t>операционализированные</w:t>
      </w:r>
      <w:proofErr w:type="spellEnd"/>
      <w:r w:rsidRPr="00C6354F">
        <w:rPr>
          <w:rFonts w:ascii="Times New Roman" w:hAnsi="Times New Roman"/>
          <w:sz w:val="24"/>
          <w:szCs w:val="24"/>
        </w:rPr>
        <w:t xml:space="preserve"> цели образования. </w:t>
      </w:r>
    </w:p>
    <w:p w:rsidR="00F545EE" w:rsidRPr="00C6354F" w:rsidRDefault="00F545EE" w:rsidP="00F545EE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F545EE" w:rsidRPr="00C6354F" w:rsidRDefault="00F545EE" w:rsidP="00F545EE">
      <w:pPr>
        <w:pStyle w:val="Default"/>
        <w:ind w:right="57"/>
        <w:jc w:val="both"/>
        <w:rPr>
          <w:color w:val="auto"/>
          <w:shd w:val="clear" w:color="auto" w:fill="F7F7F8"/>
        </w:rPr>
      </w:pPr>
      <w:r w:rsidRPr="00C6354F">
        <w:rPr>
          <w:b/>
          <w:color w:val="auto"/>
          <w:shd w:val="clear" w:color="auto" w:fill="F7F7F8"/>
        </w:rPr>
        <w:t xml:space="preserve">                         Личностными результатами</w:t>
      </w:r>
      <w:r w:rsidRPr="00C6354F">
        <w:rPr>
          <w:color w:val="auto"/>
          <w:shd w:val="clear" w:color="auto" w:fill="F7F7F8"/>
        </w:rPr>
        <w:t xml:space="preserve"> освоения выпускниками основной школы программы по русскому (родному) языку являются:</w:t>
      </w:r>
    </w:p>
    <w:p w:rsidR="00F545EE" w:rsidRPr="00C6354F" w:rsidRDefault="00F545EE" w:rsidP="00F545EE">
      <w:pPr>
        <w:pStyle w:val="Default"/>
        <w:ind w:right="57"/>
        <w:jc w:val="both"/>
        <w:rPr>
          <w:color w:val="auto"/>
          <w:shd w:val="clear" w:color="auto" w:fill="F7F7F8"/>
        </w:rPr>
      </w:pPr>
      <w:r w:rsidRPr="00C6354F">
        <w:rPr>
          <w:color w:val="auto"/>
          <w:shd w:val="clear" w:color="auto" w:fill="F7F7F8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F545EE" w:rsidRPr="00C6354F" w:rsidRDefault="00F545EE" w:rsidP="00F545EE">
      <w:pPr>
        <w:pStyle w:val="Default"/>
        <w:ind w:right="57"/>
        <w:jc w:val="both"/>
        <w:rPr>
          <w:color w:val="auto"/>
          <w:shd w:val="clear" w:color="auto" w:fill="F7F7F8"/>
        </w:rPr>
      </w:pPr>
      <w:r w:rsidRPr="00C6354F">
        <w:rPr>
          <w:color w:val="auto"/>
          <w:shd w:val="clear" w:color="auto" w:fill="F7F7F8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F545EE" w:rsidRPr="00C6354F" w:rsidRDefault="00F545EE" w:rsidP="00F545EE">
      <w:pPr>
        <w:pStyle w:val="Default"/>
        <w:ind w:right="57"/>
        <w:jc w:val="both"/>
        <w:rPr>
          <w:color w:val="auto"/>
          <w:shd w:val="clear" w:color="auto" w:fill="F7F7F8"/>
        </w:rPr>
      </w:pPr>
      <w:r w:rsidRPr="00C6354F">
        <w:rPr>
          <w:color w:val="auto"/>
          <w:shd w:val="clear" w:color="auto" w:fill="F7F7F8"/>
        </w:rPr>
        <w:t>3) достаточный объем словарного запаса и усвоенных грамматических сре</w:t>
      </w:r>
      <w:proofErr w:type="gramStart"/>
      <w:r w:rsidRPr="00C6354F">
        <w:rPr>
          <w:color w:val="auto"/>
          <w:shd w:val="clear" w:color="auto" w:fill="F7F7F8"/>
        </w:rPr>
        <w:t>дств дл</w:t>
      </w:r>
      <w:proofErr w:type="gramEnd"/>
      <w:r w:rsidRPr="00C6354F">
        <w:rPr>
          <w:color w:val="auto"/>
          <w:shd w:val="clear" w:color="auto" w:fill="F7F7F8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F545EE" w:rsidRPr="00C6354F" w:rsidRDefault="00F545EE" w:rsidP="00F545EE">
      <w:pPr>
        <w:pStyle w:val="Default"/>
        <w:ind w:right="57"/>
        <w:jc w:val="both"/>
        <w:rPr>
          <w:color w:val="auto"/>
          <w:shd w:val="clear" w:color="auto" w:fill="F7F7F8"/>
        </w:rPr>
      </w:pPr>
      <w:r w:rsidRPr="00C6354F">
        <w:rPr>
          <w:b/>
          <w:color w:val="auto"/>
          <w:shd w:val="clear" w:color="auto" w:fill="F7F7F8"/>
        </w:rPr>
        <w:t xml:space="preserve">                          </w:t>
      </w:r>
      <w:proofErr w:type="spellStart"/>
      <w:r w:rsidRPr="00C6354F">
        <w:rPr>
          <w:b/>
          <w:color w:val="auto"/>
          <w:shd w:val="clear" w:color="auto" w:fill="F7F7F8"/>
        </w:rPr>
        <w:t>Метапредметными</w:t>
      </w:r>
      <w:proofErr w:type="spellEnd"/>
      <w:r w:rsidRPr="00C6354F">
        <w:rPr>
          <w:b/>
          <w:color w:val="auto"/>
          <w:shd w:val="clear" w:color="auto" w:fill="F7F7F8"/>
        </w:rPr>
        <w:t xml:space="preserve"> результатами</w:t>
      </w:r>
      <w:r w:rsidRPr="00C6354F">
        <w:rPr>
          <w:color w:val="auto"/>
          <w:shd w:val="clear" w:color="auto" w:fill="F7F7F8"/>
        </w:rPr>
        <w:t xml:space="preserve"> освоения выпускниками основной школы программы по русскому (родному) языку являются:</w:t>
      </w:r>
    </w:p>
    <w:p w:rsidR="00F545EE" w:rsidRPr="00C6354F" w:rsidRDefault="00F545EE" w:rsidP="00F545EE">
      <w:pPr>
        <w:pStyle w:val="Default"/>
        <w:ind w:right="57"/>
        <w:jc w:val="both"/>
        <w:rPr>
          <w:color w:val="auto"/>
          <w:shd w:val="clear" w:color="auto" w:fill="F7F7F8"/>
        </w:rPr>
      </w:pPr>
      <w:r w:rsidRPr="00C6354F">
        <w:rPr>
          <w:color w:val="auto"/>
          <w:shd w:val="clear" w:color="auto" w:fill="F7F7F8"/>
        </w:rPr>
        <w:lastRenderedPageBreak/>
        <w:t xml:space="preserve">      1) владение всеми видами речевой деятельности:</w:t>
      </w:r>
    </w:p>
    <w:p w:rsidR="00F545EE" w:rsidRPr="00C6354F" w:rsidRDefault="00F545EE" w:rsidP="00F545EE">
      <w:pPr>
        <w:pStyle w:val="Default"/>
        <w:ind w:right="57"/>
        <w:jc w:val="both"/>
        <w:rPr>
          <w:color w:val="auto"/>
          <w:shd w:val="clear" w:color="auto" w:fill="F7F7F8"/>
        </w:rPr>
      </w:pPr>
      <w:proofErr w:type="spellStart"/>
      <w:r w:rsidRPr="00C6354F">
        <w:rPr>
          <w:color w:val="auto"/>
          <w:shd w:val="clear" w:color="auto" w:fill="F7F7F8"/>
        </w:rPr>
        <w:t>Аудирование</w:t>
      </w:r>
      <w:proofErr w:type="spellEnd"/>
      <w:r w:rsidRPr="00C6354F">
        <w:rPr>
          <w:color w:val="auto"/>
          <w:shd w:val="clear" w:color="auto" w:fill="F7F7F8"/>
        </w:rPr>
        <w:t xml:space="preserve"> и чтение:</w:t>
      </w:r>
    </w:p>
    <w:p w:rsidR="00F545EE" w:rsidRPr="00C6354F" w:rsidRDefault="00F545EE" w:rsidP="00F545EE">
      <w:pPr>
        <w:pStyle w:val="Default"/>
        <w:ind w:right="57"/>
        <w:jc w:val="both"/>
        <w:rPr>
          <w:color w:val="auto"/>
          <w:shd w:val="clear" w:color="auto" w:fill="F7F7F8"/>
        </w:rPr>
      </w:pPr>
      <w:r w:rsidRPr="00C6354F">
        <w:rPr>
          <w:color w:val="auto"/>
          <w:shd w:val="clear" w:color="auto" w:fill="F7F7F8"/>
        </w:rPr>
        <w:t>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F545EE" w:rsidRPr="00C6354F" w:rsidRDefault="00F545EE" w:rsidP="00F545EE">
      <w:pPr>
        <w:pStyle w:val="Default"/>
        <w:ind w:right="57"/>
        <w:jc w:val="both"/>
        <w:rPr>
          <w:color w:val="auto"/>
          <w:shd w:val="clear" w:color="auto" w:fill="F7F7F8"/>
        </w:rPr>
      </w:pPr>
      <w:r w:rsidRPr="00C6354F">
        <w:rPr>
          <w:color w:val="auto"/>
          <w:shd w:val="clear" w:color="auto" w:fill="F7F7F8"/>
        </w:rPr>
        <w:t>• владение разными видами чтения (поисковым, просмотровым, ознакомительным, изучающим) текстов разных стилей и жанров;</w:t>
      </w:r>
    </w:p>
    <w:p w:rsidR="00F545EE" w:rsidRPr="00C6354F" w:rsidRDefault="00F545EE" w:rsidP="00F545EE">
      <w:pPr>
        <w:pStyle w:val="Default"/>
        <w:ind w:right="57"/>
        <w:jc w:val="both"/>
        <w:rPr>
          <w:color w:val="auto"/>
          <w:shd w:val="clear" w:color="auto" w:fill="F7F7F8"/>
        </w:rPr>
      </w:pPr>
      <w:r w:rsidRPr="00C6354F">
        <w:rPr>
          <w:color w:val="auto"/>
          <w:shd w:val="clear" w:color="auto" w:fill="F7F7F8"/>
        </w:rPr>
        <w:t xml:space="preserve">• адекватное восприятие на слух текстов разных стилей и жанров; владение разными видами </w:t>
      </w:r>
      <w:proofErr w:type="spellStart"/>
      <w:r w:rsidRPr="00C6354F">
        <w:rPr>
          <w:color w:val="auto"/>
          <w:shd w:val="clear" w:color="auto" w:fill="F7F7F8"/>
        </w:rPr>
        <w:t>аудирования</w:t>
      </w:r>
      <w:proofErr w:type="spellEnd"/>
      <w:r w:rsidRPr="00C6354F">
        <w:rPr>
          <w:color w:val="auto"/>
          <w:shd w:val="clear" w:color="auto" w:fill="F7F7F8"/>
        </w:rPr>
        <w:t xml:space="preserve"> (выборочным, ознакомительным, детальным);</w:t>
      </w:r>
    </w:p>
    <w:p w:rsidR="00F545EE" w:rsidRPr="00C6354F" w:rsidRDefault="00F545EE" w:rsidP="00F545EE">
      <w:pPr>
        <w:pStyle w:val="Default"/>
        <w:ind w:right="57"/>
        <w:jc w:val="both"/>
        <w:rPr>
          <w:rStyle w:val="apple-converted-space"/>
          <w:color w:val="auto"/>
          <w:shd w:val="clear" w:color="auto" w:fill="F7F7F8"/>
        </w:rPr>
      </w:pPr>
      <w:r w:rsidRPr="00C6354F">
        <w:rPr>
          <w:color w:val="auto"/>
          <w:shd w:val="clear" w:color="auto" w:fill="F7F7F8"/>
        </w:rPr>
        <w:t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F545EE" w:rsidRPr="00C6354F" w:rsidRDefault="00F545EE" w:rsidP="00F545EE">
      <w:pPr>
        <w:pStyle w:val="Default"/>
        <w:ind w:right="57"/>
        <w:jc w:val="both"/>
        <w:rPr>
          <w:color w:val="auto"/>
          <w:shd w:val="clear" w:color="auto" w:fill="F7F7F8"/>
        </w:rPr>
      </w:pPr>
      <w:r w:rsidRPr="00C6354F">
        <w:rPr>
          <w:color w:val="auto"/>
          <w:shd w:val="clear" w:color="auto" w:fill="F7F7F8"/>
        </w:rPr>
        <w:t>свободно пользоваться словарями различных типов, справочной литературой, в том числе и на электронных носителях;</w:t>
      </w:r>
    </w:p>
    <w:p w:rsidR="00F545EE" w:rsidRPr="00C6354F" w:rsidRDefault="00F545EE" w:rsidP="00F545EE">
      <w:pPr>
        <w:pStyle w:val="Default"/>
        <w:ind w:right="57"/>
        <w:jc w:val="both"/>
        <w:rPr>
          <w:color w:val="auto"/>
          <w:shd w:val="clear" w:color="auto" w:fill="F7F7F8"/>
        </w:rPr>
      </w:pPr>
      <w:r w:rsidRPr="00C6354F">
        <w:rPr>
          <w:color w:val="auto"/>
          <w:shd w:val="clear" w:color="auto" w:fill="F7F7F8"/>
        </w:rPr>
        <w:t xml:space="preserve"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C6354F">
        <w:rPr>
          <w:color w:val="auto"/>
          <w:shd w:val="clear" w:color="auto" w:fill="F7F7F8"/>
        </w:rPr>
        <w:t>аудирования</w:t>
      </w:r>
      <w:proofErr w:type="spellEnd"/>
      <w:r w:rsidRPr="00C6354F">
        <w:rPr>
          <w:color w:val="auto"/>
          <w:shd w:val="clear" w:color="auto" w:fill="F7F7F8"/>
        </w:rPr>
        <w:t>;</w:t>
      </w:r>
    </w:p>
    <w:p w:rsidR="00F545EE" w:rsidRPr="00C6354F" w:rsidRDefault="00F545EE" w:rsidP="00F545EE">
      <w:pPr>
        <w:pStyle w:val="Default"/>
        <w:ind w:right="57"/>
        <w:jc w:val="both"/>
        <w:rPr>
          <w:color w:val="auto"/>
          <w:shd w:val="clear" w:color="auto" w:fill="F7F7F8"/>
        </w:rPr>
      </w:pPr>
      <w:r w:rsidRPr="00C6354F">
        <w:rPr>
          <w:color w:val="auto"/>
          <w:shd w:val="clear" w:color="auto" w:fill="F7F7F8"/>
        </w:rPr>
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F545EE" w:rsidRPr="00C6354F" w:rsidRDefault="00F545EE" w:rsidP="00F545EE">
      <w:pPr>
        <w:pStyle w:val="Default"/>
        <w:ind w:right="57"/>
        <w:jc w:val="both"/>
        <w:rPr>
          <w:color w:val="auto"/>
          <w:shd w:val="clear" w:color="auto" w:fill="F7F7F8"/>
        </w:rPr>
      </w:pPr>
      <w:r w:rsidRPr="00C6354F">
        <w:rPr>
          <w:color w:val="auto"/>
          <w:shd w:val="clear" w:color="auto" w:fill="F7F7F8"/>
        </w:rPr>
        <w:t xml:space="preserve"> говорение и письмо:</w:t>
      </w:r>
    </w:p>
    <w:p w:rsidR="00F545EE" w:rsidRPr="00C6354F" w:rsidRDefault="00F545EE" w:rsidP="00F545EE">
      <w:pPr>
        <w:pStyle w:val="Default"/>
        <w:ind w:right="57"/>
        <w:jc w:val="both"/>
        <w:rPr>
          <w:color w:val="auto"/>
          <w:shd w:val="clear" w:color="auto" w:fill="F7F7F8"/>
        </w:rPr>
      </w:pPr>
      <w:r w:rsidRPr="00C6354F">
        <w:rPr>
          <w:color w:val="auto"/>
          <w:shd w:val="clear" w:color="auto" w:fill="F7F7F8"/>
        </w:rPr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F545EE" w:rsidRPr="00C6354F" w:rsidRDefault="00F545EE" w:rsidP="00F545EE">
      <w:pPr>
        <w:pStyle w:val="Default"/>
        <w:ind w:right="57"/>
        <w:jc w:val="both"/>
        <w:rPr>
          <w:color w:val="auto"/>
          <w:shd w:val="clear" w:color="auto" w:fill="F7F7F8"/>
        </w:rPr>
      </w:pPr>
      <w:r w:rsidRPr="00C6354F">
        <w:rPr>
          <w:color w:val="auto"/>
          <w:shd w:val="clear" w:color="auto" w:fill="F7F7F8"/>
        </w:rPr>
        <w:t>• 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F545EE" w:rsidRPr="00F32BB5" w:rsidRDefault="00F545EE" w:rsidP="00F545EE">
      <w:pPr>
        <w:pStyle w:val="Default"/>
        <w:ind w:right="57"/>
        <w:jc w:val="both"/>
        <w:rPr>
          <w:color w:val="auto"/>
          <w:shd w:val="clear" w:color="auto" w:fill="F7F7F8"/>
        </w:rPr>
      </w:pPr>
      <w:r w:rsidRPr="00F32BB5">
        <w:rPr>
          <w:color w:val="auto"/>
          <w:shd w:val="clear" w:color="auto" w:fill="F7F7F8"/>
        </w:rPr>
        <w:t>• 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F545EE" w:rsidRPr="00F32BB5" w:rsidRDefault="00F545EE" w:rsidP="00F545EE">
      <w:pPr>
        <w:pStyle w:val="Default"/>
        <w:ind w:right="57"/>
        <w:jc w:val="both"/>
        <w:rPr>
          <w:color w:val="auto"/>
          <w:shd w:val="clear" w:color="auto" w:fill="F7F7F8"/>
        </w:rPr>
      </w:pPr>
      <w:r w:rsidRPr="00F32BB5">
        <w:rPr>
          <w:color w:val="auto"/>
          <w:shd w:val="clear" w:color="auto" w:fill="F7F7F8"/>
        </w:rPr>
        <w:t xml:space="preserve"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F32BB5">
        <w:rPr>
          <w:color w:val="auto"/>
          <w:shd w:val="clear" w:color="auto" w:fill="F7F7F8"/>
        </w:rPr>
        <w:t>прочитанному</w:t>
      </w:r>
      <w:proofErr w:type="gramEnd"/>
      <w:r w:rsidRPr="00F32BB5">
        <w:rPr>
          <w:color w:val="auto"/>
          <w:shd w:val="clear" w:color="auto" w:fill="F7F7F8"/>
        </w:rPr>
        <w:t>, услышанному, увиденному;</w:t>
      </w:r>
    </w:p>
    <w:p w:rsidR="00F545EE" w:rsidRPr="00F32BB5" w:rsidRDefault="00F545EE" w:rsidP="00F545EE">
      <w:pPr>
        <w:pStyle w:val="Default"/>
        <w:ind w:right="57"/>
        <w:jc w:val="both"/>
        <w:rPr>
          <w:color w:val="auto"/>
          <w:shd w:val="clear" w:color="auto" w:fill="F7F7F8"/>
        </w:rPr>
      </w:pPr>
      <w:r w:rsidRPr="00F32BB5">
        <w:rPr>
          <w:color w:val="auto"/>
          <w:shd w:val="clear" w:color="auto" w:fill="F7F7F8"/>
        </w:rPr>
        <w:t>• владение различными видами монолога повествование, описание, рассуждение, сочетание разных видов монолога и диалога и этикетный, диалог-расспрос, диалог-побуждение, диалог - обмен мнениями и другие, сочетание разных видов диалога;</w:t>
      </w:r>
    </w:p>
    <w:p w:rsidR="00F545EE" w:rsidRPr="00F32BB5" w:rsidRDefault="00F545EE" w:rsidP="00F545EE">
      <w:pPr>
        <w:pStyle w:val="Default"/>
        <w:ind w:right="57"/>
        <w:jc w:val="both"/>
        <w:rPr>
          <w:color w:val="auto"/>
          <w:shd w:val="clear" w:color="auto" w:fill="F7F7F8"/>
        </w:rPr>
      </w:pPr>
      <w:r w:rsidRPr="00F32BB5">
        <w:rPr>
          <w:color w:val="auto"/>
          <w:shd w:val="clear" w:color="auto" w:fill="F7F7F8"/>
        </w:rPr>
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F545EE" w:rsidRPr="00F32BB5" w:rsidRDefault="00F545EE" w:rsidP="00F545EE">
      <w:pPr>
        <w:pStyle w:val="Default"/>
        <w:ind w:right="57"/>
        <w:jc w:val="both"/>
        <w:rPr>
          <w:color w:val="auto"/>
          <w:shd w:val="clear" w:color="auto" w:fill="F7F7F8"/>
        </w:rPr>
      </w:pPr>
      <w:r w:rsidRPr="00F32BB5">
        <w:rPr>
          <w:color w:val="auto"/>
          <w:shd w:val="clear" w:color="auto" w:fill="F7F7F8"/>
        </w:rPr>
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F545EE" w:rsidRPr="00F32BB5" w:rsidRDefault="00F545EE" w:rsidP="00F545EE">
      <w:pPr>
        <w:pStyle w:val="Default"/>
        <w:ind w:right="57"/>
        <w:jc w:val="both"/>
        <w:rPr>
          <w:color w:val="auto"/>
          <w:shd w:val="clear" w:color="auto" w:fill="F7F7F8"/>
        </w:rPr>
      </w:pPr>
      <w:r w:rsidRPr="00F32BB5">
        <w:rPr>
          <w:color w:val="auto"/>
          <w:shd w:val="clear" w:color="auto" w:fill="F7F7F8"/>
        </w:rPr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F545EE" w:rsidRPr="00F32BB5" w:rsidRDefault="00F545EE" w:rsidP="00F545EE">
      <w:pPr>
        <w:pStyle w:val="Default"/>
        <w:ind w:right="57"/>
        <w:jc w:val="both"/>
        <w:rPr>
          <w:color w:val="auto"/>
          <w:shd w:val="clear" w:color="auto" w:fill="F7F7F8"/>
        </w:rPr>
      </w:pPr>
      <w:r w:rsidRPr="00F32BB5">
        <w:rPr>
          <w:color w:val="auto"/>
          <w:shd w:val="clear" w:color="auto" w:fill="F7F7F8"/>
        </w:rPr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F545EE" w:rsidRPr="00F32BB5" w:rsidRDefault="00F545EE" w:rsidP="00F545EE">
      <w:pPr>
        <w:pStyle w:val="Default"/>
        <w:ind w:right="57"/>
        <w:jc w:val="both"/>
        <w:rPr>
          <w:color w:val="auto"/>
          <w:shd w:val="clear" w:color="auto" w:fill="F7F7F8"/>
        </w:rPr>
      </w:pPr>
      <w:r>
        <w:rPr>
          <w:color w:val="auto"/>
          <w:shd w:val="clear" w:color="auto" w:fill="F7F7F8"/>
        </w:rPr>
        <w:lastRenderedPageBreak/>
        <w:t xml:space="preserve">        </w:t>
      </w:r>
      <w:r w:rsidRPr="00F32BB5">
        <w:rPr>
          <w:color w:val="auto"/>
          <w:shd w:val="clear" w:color="auto" w:fill="F7F7F8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F32BB5">
        <w:rPr>
          <w:color w:val="auto"/>
          <w:shd w:val="clear" w:color="auto" w:fill="F7F7F8"/>
        </w:rPr>
        <w:t>межпредметном</w:t>
      </w:r>
      <w:proofErr w:type="spellEnd"/>
      <w:r w:rsidRPr="00F32BB5">
        <w:rPr>
          <w:color w:val="auto"/>
          <w:shd w:val="clear" w:color="auto" w:fill="F7F7F8"/>
        </w:rPr>
        <w:t xml:space="preserve"> уровне (на уроках иностранного языка, литературы и др.);</w:t>
      </w:r>
    </w:p>
    <w:p w:rsidR="00F545EE" w:rsidRPr="00F32BB5" w:rsidRDefault="00F545EE" w:rsidP="00F545EE">
      <w:pPr>
        <w:pStyle w:val="Default"/>
        <w:ind w:right="57"/>
        <w:jc w:val="both"/>
        <w:rPr>
          <w:color w:val="auto"/>
          <w:shd w:val="clear" w:color="auto" w:fill="F7F7F8"/>
        </w:rPr>
      </w:pPr>
      <w:r>
        <w:rPr>
          <w:color w:val="auto"/>
          <w:shd w:val="clear" w:color="auto" w:fill="F7F7F8"/>
        </w:rPr>
        <w:t xml:space="preserve">        </w:t>
      </w:r>
      <w:r w:rsidRPr="00F32BB5">
        <w:rPr>
          <w:color w:val="auto"/>
          <w:shd w:val="clear" w:color="auto" w:fill="F7F7F8"/>
        </w:rPr>
        <w:t>3) коммуникативно</w:t>
      </w:r>
      <w:r>
        <w:rPr>
          <w:color w:val="auto"/>
          <w:shd w:val="clear" w:color="auto" w:fill="F7F7F8"/>
        </w:rPr>
        <w:t>е</w:t>
      </w:r>
      <w:r w:rsidRPr="00F32BB5">
        <w:rPr>
          <w:color w:val="auto"/>
          <w:shd w:val="clear" w:color="auto" w:fill="F7F7F8"/>
        </w:rPr>
        <w:t xml:space="preserve">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F545EE" w:rsidRPr="00F32BB5" w:rsidRDefault="00F545EE" w:rsidP="00F545EE">
      <w:pPr>
        <w:pStyle w:val="Default"/>
        <w:ind w:right="57"/>
        <w:jc w:val="both"/>
        <w:rPr>
          <w:b/>
          <w:bCs/>
          <w:color w:val="auto"/>
          <w:shd w:val="clear" w:color="auto" w:fill="F7F7F8"/>
        </w:rPr>
      </w:pPr>
      <w:r>
        <w:rPr>
          <w:b/>
          <w:bCs/>
          <w:color w:val="auto"/>
          <w:shd w:val="clear" w:color="auto" w:fill="F7F7F8"/>
        </w:rPr>
        <w:t xml:space="preserve">                    </w:t>
      </w:r>
      <w:r w:rsidRPr="00F32BB5">
        <w:rPr>
          <w:b/>
          <w:bCs/>
          <w:color w:val="auto"/>
          <w:shd w:val="clear" w:color="auto" w:fill="F7F7F8"/>
        </w:rPr>
        <w:t xml:space="preserve">Предметными результатами </w:t>
      </w:r>
      <w:r w:rsidRPr="00F32BB5">
        <w:rPr>
          <w:bCs/>
          <w:color w:val="auto"/>
          <w:shd w:val="clear" w:color="auto" w:fill="F7F7F8"/>
        </w:rPr>
        <w:t>освоения выпускниками основной школы программы по русскому (родному) языку являются</w:t>
      </w:r>
      <w:r w:rsidRPr="00F32BB5">
        <w:rPr>
          <w:b/>
          <w:bCs/>
          <w:color w:val="auto"/>
          <w:shd w:val="clear" w:color="auto" w:fill="F7F7F8"/>
        </w:rPr>
        <w:t>:</w:t>
      </w:r>
    </w:p>
    <w:p w:rsidR="00F545EE" w:rsidRPr="00F32BB5" w:rsidRDefault="00F545EE" w:rsidP="00F545EE">
      <w:pPr>
        <w:pStyle w:val="Default"/>
        <w:ind w:right="57"/>
        <w:jc w:val="both"/>
        <w:rPr>
          <w:color w:val="auto"/>
          <w:shd w:val="clear" w:color="auto" w:fill="F7F7F8"/>
        </w:rPr>
      </w:pPr>
      <w:r w:rsidRPr="00F32BB5">
        <w:rPr>
          <w:color w:val="auto"/>
          <w:shd w:val="clear" w:color="auto" w:fill="F7F7F8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F545EE" w:rsidRPr="00F32BB5" w:rsidRDefault="00F545EE" w:rsidP="00F545EE">
      <w:pPr>
        <w:pStyle w:val="Default"/>
        <w:ind w:right="57"/>
        <w:jc w:val="both"/>
        <w:rPr>
          <w:color w:val="auto"/>
        </w:rPr>
      </w:pPr>
      <w:r w:rsidRPr="00F32BB5">
        <w:rPr>
          <w:color w:val="auto"/>
          <w:shd w:val="clear" w:color="auto" w:fill="F7F7F8"/>
        </w:rPr>
        <w:t>2) понимание места родного языка в системе гуманитарных наук и его роли в образовании в целом;</w:t>
      </w:r>
      <w:r w:rsidRPr="00F32BB5">
        <w:rPr>
          <w:color w:val="auto"/>
        </w:rPr>
        <w:t xml:space="preserve"> </w:t>
      </w:r>
    </w:p>
    <w:p w:rsidR="00F545EE" w:rsidRPr="00D86F00" w:rsidRDefault="00F545EE" w:rsidP="00F545EE">
      <w:pPr>
        <w:pStyle w:val="Default"/>
        <w:ind w:right="57"/>
        <w:jc w:val="both"/>
        <w:rPr>
          <w:color w:val="auto"/>
          <w:shd w:val="clear" w:color="auto" w:fill="F7F7F8"/>
        </w:rPr>
      </w:pPr>
      <w:r w:rsidRPr="00F32BB5">
        <w:rPr>
          <w:color w:val="auto"/>
          <w:shd w:val="clear" w:color="auto" w:fill="F7F7F8"/>
        </w:rPr>
        <w:t xml:space="preserve">3) усвоение основ научных знаний о родном языке; понимание взаимосвязи его уровней и </w:t>
      </w:r>
      <w:r w:rsidRPr="00D86F00">
        <w:rPr>
          <w:color w:val="auto"/>
          <w:shd w:val="clear" w:color="auto" w:fill="F7F7F8"/>
        </w:rPr>
        <w:t>единиц;</w:t>
      </w:r>
    </w:p>
    <w:p w:rsidR="00F545EE" w:rsidRPr="00F32BB5" w:rsidRDefault="00F545EE" w:rsidP="00F545EE">
      <w:pPr>
        <w:pStyle w:val="Default"/>
        <w:ind w:right="57"/>
        <w:jc w:val="both"/>
        <w:rPr>
          <w:color w:val="auto"/>
          <w:shd w:val="clear" w:color="auto" w:fill="F7F7F8"/>
        </w:rPr>
      </w:pPr>
      <w:proofErr w:type="gramStart"/>
      <w:r w:rsidRPr="00F32BB5">
        <w:rPr>
          <w:color w:val="auto"/>
          <w:shd w:val="clear" w:color="auto" w:fill="F7F7F8"/>
        </w:rPr>
        <w:t>4) освоение базовых понятий лингвистики и ее основных разделов: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</w:t>
      </w:r>
      <w:proofErr w:type="gramEnd"/>
      <w:r w:rsidRPr="00F32BB5">
        <w:rPr>
          <w:color w:val="auto"/>
          <w:shd w:val="clear" w:color="auto" w:fill="F7F7F8"/>
        </w:rPr>
        <w:t xml:space="preserve"> основные единицы языка, их признаки и особенности употребления в речи;</w:t>
      </w:r>
    </w:p>
    <w:p w:rsidR="00F545EE" w:rsidRPr="00F32BB5" w:rsidRDefault="00F545EE" w:rsidP="00F545EE">
      <w:pPr>
        <w:pStyle w:val="Default"/>
        <w:ind w:right="57"/>
        <w:jc w:val="both"/>
        <w:rPr>
          <w:color w:val="auto"/>
          <w:shd w:val="clear" w:color="auto" w:fill="F7F7F8"/>
        </w:rPr>
      </w:pPr>
      <w:r w:rsidRPr="00F32BB5">
        <w:rPr>
          <w:color w:val="auto"/>
          <w:shd w:val="clear" w:color="auto" w:fill="F7F7F8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F545EE" w:rsidRPr="00F32BB5" w:rsidRDefault="00F545EE" w:rsidP="00F545EE">
      <w:pPr>
        <w:pStyle w:val="Default"/>
        <w:ind w:right="57"/>
        <w:jc w:val="both"/>
        <w:rPr>
          <w:color w:val="auto"/>
          <w:shd w:val="clear" w:color="auto" w:fill="F7F7F8"/>
        </w:rPr>
      </w:pPr>
      <w:r w:rsidRPr="00F32BB5">
        <w:rPr>
          <w:color w:val="auto"/>
          <w:shd w:val="clear" w:color="auto" w:fill="F7F7F8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F545EE" w:rsidRPr="00F32BB5" w:rsidRDefault="00F545EE" w:rsidP="00F545EE">
      <w:pPr>
        <w:pStyle w:val="Default"/>
        <w:ind w:right="57"/>
        <w:jc w:val="both"/>
        <w:rPr>
          <w:color w:val="auto"/>
          <w:shd w:val="clear" w:color="auto" w:fill="F7F7F8"/>
        </w:rPr>
      </w:pPr>
      <w:r w:rsidRPr="00F32BB5">
        <w:rPr>
          <w:color w:val="auto"/>
          <w:shd w:val="clear" w:color="auto" w:fill="F7F7F8"/>
        </w:rPr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</w:t>
      </w:r>
      <w:proofErr w:type="spellStart"/>
      <w:r w:rsidRPr="00F32BB5">
        <w:rPr>
          <w:color w:val="auto"/>
          <w:shd w:val="clear" w:color="auto" w:fill="F7F7F8"/>
        </w:rPr>
        <w:t>многоаспектного</w:t>
      </w:r>
      <w:proofErr w:type="spellEnd"/>
      <w:r w:rsidRPr="00F32BB5">
        <w:rPr>
          <w:color w:val="auto"/>
          <w:shd w:val="clear" w:color="auto" w:fill="F7F7F8"/>
        </w:rPr>
        <w:t xml:space="preserve">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F545EE" w:rsidRPr="00F32BB5" w:rsidRDefault="00F545EE" w:rsidP="00F545EE">
      <w:pPr>
        <w:pStyle w:val="Default"/>
        <w:ind w:right="57"/>
        <w:jc w:val="both"/>
        <w:rPr>
          <w:color w:val="auto"/>
          <w:shd w:val="clear" w:color="auto" w:fill="F7F7F8"/>
        </w:rPr>
      </w:pPr>
      <w:r w:rsidRPr="00F32BB5">
        <w:rPr>
          <w:color w:val="auto"/>
          <w:shd w:val="clear" w:color="auto" w:fill="F7F7F8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F545EE" w:rsidRPr="00F32BB5" w:rsidRDefault="00F545EE" w:rsidP="00F545EE">
      <w:pPr>
        <w:pStyle w:val="Default"/>
        <w:ind w:right="57"/>
        <w:jc w:val="both"/>
        <w:rPr>
          <w:rStyle w:val="apple-converted-space"/>
          <w:color w:val="auto"/>
          <w:shd w:val="clear" w:color="auto" w:fill="F7F7F8"/>
        </w:rPr>
      </w:pPr>
      <w:r w:rsidRPr="00F32BB5">
        <w:rPr>
          <w:color w:val="auto"/>
          <w:shd w:val="clear" w:color="auto" w:fill="F7F7F8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F545EE" w:rsidRPr="00F32BB5" w:rsidRDefault="00F545EE" w:rsidP="00F545EE">
      <w:pPr>
        <w:pStyle w:val="210"/>
        <w:widowControl w:val="0"/>
        <w:spacing w:after="0" w:line="240" w:lineRule="auto"/>
        <w:ind w:left="0" w:right="57"/>
        <w:rPr>
          <w:rFonts w:ascii="Times New Roman" w:hAnsi="Times New Roman"/>
          <w:sz w:val="24"/>
          <w:szCs w:val="24"/>
        </w:rPr>
      </w:pPr>
    </w:p>
    <w:p w:rsidR="00F545EE" w:rsidRPr="00F32BB5" w:rsidRDefault="00F545EE" w:rsidP="00F545EE">
      <w:pPr>
        <w:widowControl w:val="0"/>
        <w:spacing w:after="0" w:line="240" w:lineRule="auto"/>
        <w:ind w:right="57"/>
        <w:jc w:val="both"/>
        <w:rPr>
          <w:sz w:val="24"/>
          <w:szCs w:val="24"/>
        </w:rPr>
      </w:pPr>
      <w:r w:rsidRPr="00F32BB5">
        <w:rPr>
          <w:rFonts w:ascii="Times New Roman" w:hAnsi="Times New Roman"/>
          <w:sz w:val="24"/>
          <w:szCs w:val="24"/>
        </w:rPr>
        <w:t xml:space="preserve">  </w:t>
      </w:r>
    </w:p>
    <w:p w:rsidR="00C7216A" w:rsidRDefault="00C7216A" w:rsidP="00F545EE">
      <w:pPr>
        <w:pStyle w:val="FR2"/>
        <w:ind w:right="-284"/>
        <w:rPr>
          <w:sz w:val="24"/>
          <w:szCs w:val="24"/>
        </w:rPr>
      </w:pPr>
    </w:p>
    <w:p w:rsidR="00C7216A" w:rsidRPr="00F32BB5" w:rsidRDefault="00F545EE" w:rsidP="00C7216A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6.  </w:t>
      </w:r>
      <w:r w:rsidR="00C7216A" w:rsidRPr="00F32BB5">
        <w:rPr>
          <w:rFonts w:ascii="Times New Roman" w:hAnsi="Times New Roman"/>
          <w:b/>
          <w:sz w:val="24"/>
          <w:szCs w:val="24"/>
        </w:rPr>
        <w:t>С</w:t>
      </w:r>
      <w:r w:rsidR="00BD3377">
        <w:rPr>
          <w:rFonts w:ascii="Times New Roman" w:hAnsi="Times New Roman"/>
          <w:b/>
          <w:sz w:val="24"/>
          <w:szCs w:val="24"/>
        </w:rPr>
        <w:t>одержание</w:t>
      </w:r>
      <w:r w:rsidR="00C7216A" w:rsidRPr="00F32BB5">
        <w:rPr>
          <w:rFonts w:ascii="Times New Roman" w:hAnsi="Times New Roman"/>
          <w:b/>
          <w:sz w:val="24"/>
          <w:szCs w:val="24"/>
        </w:rPr>
        <w:t xml:space="preserve"> </w:t>
      </w:r>
      <w:r w:rsidR="00BD3377">
        <w:rPr>
          <w:rFonts w:ascii="Times New Roman" w:hAnsi="Times New Roman"/>
          <w:b/>
          <w:sz w:val="24"/>
          <w:szCs w:val="24"/>
        </w:rPr>
        <w:t>учебного предмета</w:t>
      </w:r>
    </w:p>
    <w:p w:rsidR="00C7216A" w:rsidRPr="00F32BB5" w:rsidRDefault="00C7216A" w:rsidP="00C7216A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F32BB5">
        <w:rPr>
          <w:rFonts w:ascii="Times New Roman" w:hAnsi="Times New Roman"/>
          <w:b/>
          <w:bCs/>
          <w:sz w:val="24"/>
          <w:szCs w:val="24"/>
        </w:rPr>
        <w:t xml:space="preserve"> (136 ч)</w:t>
      </w:r>
    </w:p>
    <w:p w:rsidR="00F545EE" w:rsidRDefault="00F545EE" w:rsidP="00F545EE">
      <w:pPr>
        <w:pStyle w:val="FR2"/>
        <w:ind w:right="57"/>
        <w:rPr>
          <w:sz w:val="24"/>
          <w:szCs w:val="24"/>
        </w:rPr>
      </w:pPr>
    </w:p>
    <w:p w:rsidR="00F545EE" w:rsidRPr="00786E40" w:rsidRDefault="00F545EE" w:rsidP="00F545EE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F545EE" w:rsidRPr="00F32BB5" w:rsidRDefault="00F545EE" w:rsidP="00F545EE">
      <w:pPr>
        <w:spacing w:after="0" w:line="240" w:lineRule="auto"/>
        <w:ind w:right="57"/>
        <w:rPr>
          <w:rFonts w:ascii="Times New Roman" w:hAnsi="Times New Roman"/>
          <w:b/>
          <w:sz w:val="24"/>
          <w:szCs w:val="24"/>
        </w:rPr>
      </w:pPr>
      <w:r w:rsidRPr="00F32BB5">
        <w:rPr>
          <w:rFonts w:ascii="Times New Roman" w:hAnsi="Times New Roman"/>
          <w:b/>
          <w:sz w:val="24"/>
          <w:szCs w:val="24"/>
        </w:rPr>
        <w:t>1. Вводный урок. Русский язык как развивающееся явление.</w:t>
      </w:r>
    </w:p>
    <w:p w:rsidR="00F545EE" w:rsidRPr="00F32BB5" w:rsidRDefault="00F545EE" w:rsidP="00F545EE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F32BB5">
        <w:rPr>
          <w:rFonts w:ascii="Times New Roman" w:hAnsi="Times New Roman"/>
          <w:i/>
          <w:sz w:val="24"/>
          <w:szCs w:val="24"/>
        </w:rPr>
        <w:t>Знать</w:t>
      </w:r>
      <w:r w:rsidRPr="00F32BB5">
        <w:rPr>
          <w:rFonts w:ascii="Times New Roman" w:hAnsi="Times New Roman"/>
          <w:sz w:val="24"/>
          <w:szCs w:val="24"/>
        </w:rPr>
        <w:t xml:space="preserve"> некоторые особенности развития русского языка; понятия: русский литературный язык, литературная норма, изменчивость норм языка.</w:t>
      </w:r>
    </w:p>
    <w:p w:rsidR="00F545EE" w:rsidRPr="00F32BB5" w:rsidRDefault="00F545EE" w:rsidP="00F545EE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F32BB5">
        <w:rPr>
          <w:rFonts w:ascii="Times New Roman" w:hAnsi="Times New Roman"/>
          <w:i/>
          <w:sz w:val="24"/>
          <w:szCs w:val="24"/>
        </w:rPr>
        <w:t>Уметь</w:t>
      </w:r>
      <w:r w:rsidRPr="00F32BB5">
        <w:rPr>
          <w:rFonts w:ascii="Times New Roman" w:hAnsi="Times New Roman"/>
          <w:sz w:val="24"/>
          <w:szCs w:val="24"/>
        </w:rPr>
        <w:t xml:space="preserve"> обобщать знания о языке, полученные в 5–6 классах; оперировать терминами при анализе языкового явления; работать с учебной и справочной литературой.</w:t>
      </w:r>
    </w:p>
    <w:p w:rsidR="00F545EE" w:rsidRPr="00F32BB5" w:rsidRDefault="00F545EE" w:rsidP="00F545EE">
      <w:pPr>
        <w:spacing w:after="0" w:line="240" w:lineRule="auto"/>
        <w:ind w:right="57"/>
        <w:rPr>
          <w:rFonts w:ascii="Times New Roman" w:hAnsi="Times New Roman"/>
          <w:b/>
          <w:sz w:val="24"/>
          <w:szCs w:val="24"/>
        </w:rPr>
      </w:pPr>
      <w:r w:rsidRPr="00F32BB5">
        <w:rPr>
          <w:rFonts w:ascii="Times New Roman" w:hAnsi="Times New Roman"/>
          <w:b/>
          <w:sz w:val="24"/>
          <w:szCs w:val="24"/>
        </w:rPr>
        <w:t xml:space="preserve">2. Повторение </w:t>
      </w:r>
      <w:proofErr w:type="gramStart"/>
      <w:r w:rsidRPr="00F32BB5">
        <w:rPr>
          <w:rFonts w:ascii="Times New Roman" w:hAnsi="Times New Roman"/>
          <w:b/>
          <w:sz w:val="24"/>
          <w:szCs w:val="24"/>
        </w:rPr>
        <w:t>изученного</w:t>
      </w:r>
      <w:proofErr w:type="gramEnd"/>
      <w:r w:rsidRPr="00F32BB5">
        <w:rPr>
          <w:rFonts w:ascii="Times New Roman" w:hAnsi="Times New Roman"/>
          <w:b/>
          <w:sz w:val="24"/>
          <w:szCs w:val="24"/>
        </w:rPr>
        <w:t xml:space="preserve"> в 5 – 6 классах.</w:t>
      </w:r>
    </w:p>
    <w:p w:rsidR="00F545EE" w:rsidRPr="00F32BB5" w:rsidRDefault="00F545EE" w:rsidP="00F545EE">
      <w:pPr>
        <w:spacing w:after="0" w:line="240" w:lineRule="auto"/>
        <w:ind w:right="57"/>
        <w:rPr>
          <w:rFonts w:ascii="Times New Roman" w:hAnsi="Times New Roman"/>
          <w:b/>
          <w:i/>
          <w:sz w:val="24"/>
          <w:szCs w:val="24"/>
        </w:rPr>
      </w:pPr>
      <w:r w:rsidRPr="00F32BB5">
        <w:rPr>
          <w:rFonts w:ascii="Times New Roman" w:hAnsi="Times New Roman"/>
          <w:b/>
          <w:i/>
          <w:sz w:val="24"/>
          <w:szCs w:val="24"/>
        </w:rPr>
        <w:t>2.1.Синтаксис и пунктуация</w:t>
      </w:r>
    </w:p>
    <w:p w:rsidR="00F545EE" w:rsidRPr="00F32BB5" w:rsidRDefault="00F545EE" w:rsidP="00F545EE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F32BB5">
        <w:rPr>
          <w:rFonts w:ascii="Times New Roman" w:hAnsi="Times New Roman"/>
          <w:bCs/>
          <w:i/>
          <w:sz w:val="24"/>
          <w:szCs w:val="24"/>
        </w:rPr>
        <w:t>Знать</w:t>
      </w:r>
      <w:r w:rsidRPr="00F32B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32BB5">
        <w:rPr>
          <w:rFonts w:ascii="Times New Roman" w:hAnsi="Times New Roman"/>
          <w:sz w:val="24"/>
          <w:szCs w:val="24"/>
        </w:rPr>
        <w:t xml:space="preserve">изученные сведения из раздела «Синтаксис и пунктуация»; понятия </w:t>
      </w:r>
      <w:r w:rsidRPr="00F32BB5">
        <w:rPr>
          <w:rFonts w:ascii="Times New Roman" w:hAnsi="Times New Roman"/>
          <w:i/>
          <w:iCs/>
          <w:sz w:val="24"/>
          <w:szCs w:val="24"/>
        </w:rPr>
        <w:t>грамматическая основа предложения, члены предложения</w:t>
      </w:r>
      <w:r w:rsidRPr="00F32BB5">
        <w:rPr>
          <w:rFonts w:ascii="Times New Roman" w:hAnsi="Times New Roman"/>
          <w:sz w:val="24"/>
          <w:szCs w:val="24"/>
        </w:rPr>
        <w:t>; строение ПП и СП; правила постановки знаков препинания в ПП и СП.</w:t>
      </w:r>
    </w:p>
    <w:p w:rsidR="00F545EE" w:rsidRPr="00F32BB5" w:rsidRDefault="00F545EE" w:rsidP="00F545EE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F32BB5">
        <w:rPr>
          <w:rFonts w:ascii="Times New Roman" w:hAnsi="Times New Roman"/>
          <w:bCs/>
          <w:i/>
          <w:sz w:val="24"/>
          <w:szCs w:val="24"/>
        </w:rPr>
        <w:t>Уметь</w:t>
      </w:r>
      <w:r w:rsidRPr="00F32B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32BB5">
        <w:rPr>
          <w:rFonts w:ascii="Times New Roman" w:hAnsi="Times New Roman"/>
          <w:sz w:val="24"/>
          <w:szCs w:val="24"/>
        </w:rPr>
        <w:t>ставить знаки препинания в простом и сложном предложениях.</w:t>
      </w:r>
    </w:p>
    <w:p w:rsidR="00F545EE" w:rsidRPr="00F32BB5" w:rsidRDefault="00F545EE" w:rsidP="00F545EE">
      <w:pPr>
        <w:spacing w:after="0" w:line="240" w:lineRule="auto"/>
        <w:ind w:right="57"/>
        <w:jc w:val="both"/>
        <w:rPr>
          <w:rFonts w:ascii="Times New Roman" w:hAnsi="Times New Roman"/>
          <w:b/>
          <w:i/>
          <w:sz w:val="24"/>
          <w:szCs w:val="24"/>
        </w:rPr>
      </w:pPr>
      <w:r w:rsidRPr="00F32BB5">
        <w:rPr>
          <w:rFonts w:ascii="Times New Roman" w:hAnsi="Times New Roman"/>
          <w:b/>
          <w:i/>
          <w:sz w:val="24"/>
          <w:szCs w:val="24"/>
        </w:rPr>
        <w:t>2.2. Лексика и фразеология.</w:t>
      </w:r>
    </w:p>
    <w:p w:rsidR="00F545EE" w:rsidRPr="00F32BB5" w:rsidRDefault="00F545EE" w:rsidP="00F545EE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F32BB5">
        <w:rPr>
          <w:rFonts w:ascii="Times New Roman" w:hAnsi="Times New Roman"/>
          <w:bCs/>
          <w:i/>
          <w:sz w:val="24"/>
          <w:szCs w:val="24"/>
        </w:rPr>
        <w:t>Знать</w:t>
      </w:r>
      <w:r w:rsidRPr="00F32BB5">
        <w:rPr>
          <w:rFonts w:ascii="Times New Roman" w:hAnsi="Times New Roman"/>
          <w:i/>
          <w:sz w:val="24"/>
          <w:szCs w:val="24"/>
        </w:rPr>
        <w:t xml:space="preserve"> </w:t>
      </w:r>
      <w:r w:rsidRPr="00F32BB5">
        <w:rPr>
          <w:rFonts w:ascii="Times New Roman" w:hAnsi="Times New Roman"/>
          <w:sz w:val="24"/>
          <w:szCs w:val="24"/>
        </w:rPr>
        <w:t xml:space="preserve">понятия </w:t>
      </w:r>
      <w:r w:rsidRPr="00F32BB5">
        <w:rPr>
          <w:rFonts w:ascii="Times New Roman" w:hAnsi="Times New Roman"/>
          <w:iCs/>
          <w:sz w:val="24"/>
          <w:szCs w:val="24"/>
        </w:rPr>
        <w:t>лексическое значение слова, прямое и переносное значение, синонимы, антонимы, фразеологизмы</w:t>
      </w:r>
      <w:r w:rsidRPr="00F32BB5">
        <w:rPr>
          <w:rFonts w:ascii="Times New Roman" w:hAnsi="Times New Roman"/>
          <w:sz w:val="24"/>
          <w:szCs w:val="24"/>
        </w:rPr>
        <w:t>.</w:t>
      </w:r>
    </w:p>
    <w:p w:rsidR="00F545EE" w:rsidRPr="00F32BB5" w:rsidRDefault="00F545EE" w:rsidP="00F545EE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F32BB5">
        <w:rPr>
          <w:rFonts w:ascii="Times New Roman" w:hAnsi="Times New Roman"/>
          <w:i/>
          <w:sz w:val="24"/>
          <w:szCs w:val="24"/>
        </w:rPr>
        <w:t>Уметь</w:t>
      </w:r>
      <w:r w:rsidRPr="00F32BB5">
        <w:rPr>
          <w:rFonts w:ascii="Times New Roman" w:hAnsi="Times New Roman"/>
          <w:sz w:val="24"/>
          <w:szCs w:val="24"/>
        </w:rPr>
        <w:t xml:space="preserve"> ставить знаки препинания в сложном предложении, в предложении с прямой речью, в обозначении орфограмм.</w:t>
      </w:r>
    </w:p>
    <w:p w:rsidR="00F545EE" w:rsidRPr="00F32BB5" w:rsidRDefault="00F545EE" w:rsidP="00F545EE">
      <w:pPr>
        <w:spacing w:after="0" w:line="240" w:lineRule="auto"/>
        <w:ind w:right="57"/>
        <w:jc w:val="both"/>
        <w:rPr>
          <w:rFonts w:ascii="Times New Roman" w:hAnsi="Times New Roman"/>
          <w:b/>
          <w:i/>
          <w:sz w:val="24"/>
          <w:szCs w:val="24"/>
        </w:rPr>
      </w:pPr>
      <w:r w:rsidRPr="00F32BB5">
        <w:rPr>
          <w:rFonts w:ascii="Times New Roman" w:hAnsi="Times New Roman"/>
          <w:b/>
          <w:i/>
          <w:sz w:val="24"/>
          <w:szCs w:val="24"/>
        </w:rPr>
        <w:t>2.3. Фонетика и орфография.</w:t>
      </w:r>
    </w:p>
    <w:p w:rsidR="00F545EE" w:rsidRPr="00F32BB5" w:rsidRDefault="00F545EE" w:rsidP="00F545EE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F32BB5">
        <w:rPr>
          <w:rFonts w:ascii="Times New Roman" w:hAnsi="Times New Roman"/>
          <w:i/>
          <w:sz w:val="24"/>
          <w:szCs w:val="24"/>
        </w:rPr>
        <w:t>Повторить</w:t>
      </w:r>
      <w:r w:rsidRPr="00F32BB5">
        <w:rPr>
          <w:rFonts w:ascii="Times New Roman" w:hAnsi="Times New Roman"/>
          <w:sz w:val="24"/>
          <w:szCs w:val="24"/>
        </w:rPr>
        <w:t xml:space="preserve"> трудные вопросы темы (роль букв е, ё, </w:t>
      </w:r>
      <w:proofErr w:type="spellStart"/>
      <w:r w:rsidRPr="00F32BB5">
        <w:rPr>
          <w:rFonts w:ascii="Times New Roman" w:hAnsi="Times New Roman"/>
          <w:sz w:val="24"/>
          <w:szCs w:val="24"/>
        </w:rPr>
        <w:t>ю</w:t>
      </w:r>
      <w:proofErr w:type="spellEnd"/>
      <w:r w:rsidRPr="00F32BB5">
        <w:rPr>
          <w:rFonts w:ascii="Times New Roman" w:hAnsi="Times New Roman"/>
          <w:sz w:val="24"/>
          <w:szCs w:val="24"/>
        </w:rPr>
        <w:t xml:space="preserve">, я), порядок и особенности фонетического разбора, соотнесенность произношения и написания слов в русском языке, орфограммы, связанные с безударными гласными, проверяемыми согласными,  с   правописанием  </w:t>
      </w:r>
      <w:proofErr w:type="spellStart"/>
      <w:r w:rsidRPr="00F32BB5">
        <w:rPr>
          <w:rFonts w:ascii="Times New Roman" w:hAnsi="Times New Roman"/>
          <w:sz w:val="24"/>
          <w:szCs w:val="24"/>
        </w:rPr>
        <w:t>ъ</w:t>
      </w:r>
      <w:proofErr w:type="spellEnd"/>
      <w:r w:rsidRPr="00F32BB5">
        <w:rPr>
          <w:rFonts w:ascii="Times New Roman" w:hAnsi="Times New Roman"/>
          <w:sz w:val="24"/>
          <w:szCs w:val="24"/>
        </w:rPr>
        <w:t xml:space="preserve">   и  </w:t>
      </w:r>
      <w:proofErr w:type="spellStart"/>
      <w:r w:rsidRPr="00F32BB5">
        <w:rPr>
          <w:rFonts w:ascii="Times New Roman" w:hAnsi="Times New Roman"/>
          <w:sz w:val="24"/>
          <w:szCs w:val="24"/>
        </w:rPr>
        <w:t>ь</w:t>
      </w:r>
      <w:proofErr w:type="spellEnd"/>
      <w:r w:rsidRPr="00F32BB5">
        <w:rPr>
          <w:rFonts w:ascii="Times New Roman" w:hAnsi="Times New Roman"/>
          <w:sz w:val="24"/>
          <w:szCs w:val="24"/>
        </w:rPr>
        <w:t>.</w:t>
      </w:r>
    </w:p>
    <w:p w:rsidR="00F545EE" w:rsidRPr="00F32BB5" w:rsidRDefault="00F545EE" w:rsidP="00F545EE">
      <w:pPr>
        <w:spacing w:after="0" w:line="240" w:lineRule="auto"/>
        <w:ind w:right="57"/>
        <w:jc w:val="both"/>
        <w:rPr>
          <w:rFonts w:ascii="Times New Roman" w:hAnsi="Times New Roman"/>
          <w:b/>
          <w:i/>
          <w:sz w:val="24"/>
          <w:szCs w:val="24"/>
        </w:rPr>
      </w:pPr>
      <w:r w:rsidRPr="00F32BB5">
        <w:rPr>
          <w:rFonts w:ascii="Times New Roman" w:hAnsi="Times New Roman"/>
          <w:b/>
          <w:i/>
          <w:sz w:val="24"/>
          <w:szCs w:val="24"/>
        </w:rPr>
        <w:t>2.4. Словообразование и орфография.</w:t>
      </w:r>
    </w:p>
    <w:p w:rsidR="00F545EE" w:rsidRPr="00F32BB5" w:rsidRDefault="00F545EE" w:rsidP="00F545EE">
      <w:pPr>
        <w:autoSpaceDE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F32BB5">
        <w:rPr>
          <w:rFonts w:ascii="Times New Roman" w:hAnsi="Times New Roman"/>
          <w:bCs/>
          <w:i/>
          <w:sz w:val="24"/>
          <w:szCs w:val="24"/>
        </w:rPr>
        <w:t>Вспомнить и закрепить</w:t>
      </w:r>
      <w:r w:rsidRPr="00F32BB5">
        <w:rPr>
          <w:rFonts w:ascii="Times New Roman" w:hAnsi="Times New Roman"/>
          <w:sz w:val="24"/>
          <w:szCs w:val="24"/>
        </w:rPr>
        <w:t xml:space="preserve"> навыки словообразовательного разбора.</w:t>
      </w:r>
    </w:p>
    <w:p w:rsidR="00F545EE" w:rsidRPr="00F32BB5" w:rsidRDefault="00F545EE" w:rsidP="00F545EE">
      <w:pPr>
        <w:autoSpaceDE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F32BB5">
        <w:rPr>
          <w:rFonts w:ascii="Times New Roman" w:hAnsi="Times New Roman"/>
          <w:bCs/>
          <w:i/>
          <w:sz w:val="24"/>
          <w:szCs w:val="24"/>
        </w:rPr>
        <w:t>Повторить</w:t>
      </w:r>
      <w:r w:rsidRPr="00F32BB5">
        <w:rPr>
          <w:rFonts w:ascii="Times New Roman" w:hAnsi="Times New Roman"/>
          <w:sz w:val="24"/>
          <w:szCs w:val="24"/>
        </w:rPr>
        <w:t xml:space="preserve"> орфограммы в корнях, суффиксах и окончаниях.</w:t>
      </w:r>
    </w:p>
    <w:p w:rsidR="00F545EE" w:rsidRPr="00F32BB5" w:rsidRDefault="00F545EE" w:rsidP="00F545EE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F32BB5">
        <w:rPr>
          <w:rFonts w:ascii="Times New Roman" w:hAnsi="Times New Roman"/>
          <w:bCs/>
          <w:i/>
          <w:sz w:val="24"/>
          <w:szCs w:val="24"/>
        </w:rPr>
        <w:t>Уметь</w:t>
      </w:r>
      <w:r w:rsidRPr="00F32BB5">
        <w:rPr>
          <w:rFonts w:ascii="Times New Roman" w:hAnsi="Times New Roman"/>
          <w:sz w:val="24"/>
          <w:szCs w:val="24"/>
        </w:rPr>
        <w:t xml:space="preserve"> различать формы слова и однокоренные слова.</w:t>
      </w:r>
    </w:p>
    <w:p w:rsidR="00F545EE" w:rsidRPr="00F32BB5" w:rsidRDefault="00F545EE" w:rsidP="00F545EE">
      <w:pPr>
        <w:spacing w:after="0" w:line="240" w:lineRule="auto"/>
        <w:ind w:right="57"/>
        <w:jc w:val="both"/>
        <w:rPr>
          <w:rFonts w:ascii="Times New Roman" w:hAnsi="Times New Roman"/>
          <w:b/>
          <w:i/>
          <w:sz w:val="24"/>
          <w:szCs w:val="24"/>
        </w:rPr>
      </w:pPr>
      <w:r w:rsidRPr="00F32BB5">
        <w:rPr>
          <w:rFonts w:ascii="Times New Roman" w:hAnsi="Times New Roman"/>
          <w:b/>
          <w:i/>
          <w:sz w:val="24"/>
          <w:szCs w:val="24"/>
        </w:rPr>
        <w:t>2.5. Морфология и орфография.</w:t>
      </w:r>
    </w:p>
    <w:p w:rsidR="00F545EE" w:rsidRPr="00F32BB5" w:rsidRDefault="00F545EE" w:rsidP="00F545EE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F32BB5">
        <w:rPr>
          <w:rFonts w:ascii="Times New Roman" w:hAnsi="Times New Roman"/>
          <w:i/>
          <w:sz w:val="24"/>
          <w:szCs w:val="24"/>
        </w:rPr>
        <w:t>Повторить</w:t>
      </w:r>
      <w:r w:rsidRPr="00F32BB5">
        <w:rPr>
          <w:rFonts w:ascii="Times New Roman" w:hAnsi="Times New Roman"/>
          <w:sz w:val="24"/>
          <w:szCs w:val="24"/>
        </w:rPr>
        <w:t xml:space="preserve"> основные сведения по морфологии, правописание безударных гласных в окончаниях изменяемых частей речи.</w:t>
      </w:r>
    </w:p>
    <w:p w:rsidR="00F545EE" w:rsidRPr="00F32BB5" w:rsidRDefault="00F545EE" w:rsidP="00F545EE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F32BB5">
        <w:rPr>
          <w:rFonts w:ascii="Times New Roman" w:hAnsi="Times New Roman"/>
          <w:i/>
          <w:sz w:val="24"/>
          <w:szCs w:val="24"/>
        </w:rPr>
        <w:t>Уметь</w:t>
      </w:r>
      <w:r w:rsidRPr="00F32BB5">
        <w:rPr>
          <w:rFonts w:ascii="Times New Roman" w:hAnsi="Times New Roman"/>
          <w:sz w:val="24"/>
          <w:szCs w:val="24"/>
        </w:rPr>
        <w:t xml:space="preserve"> разграничивать части речи по их морфологическим признакам.</w:t>
      </w:r>
    </w:p>
    <w:p w:rsidR="00F545EE" w:rsidRPr="00F32BB5" w:rsidRDefault="00F545EE" w:rsidP="00F545EE">
      <w:pPr>
        <w:spacing w:after="0" w:line="240" w:lineRule="auto"/>
        <w:ind w:right="57"/>
        <w:jc w:val="both"/>
        <w:rPr>
          <w:rFonts w:ascii="Times New Roman" w:hAnsi="Times New Roman"/>
          <w:b/>
          <w:i/>
          <w:sz w:val="24"/>
          <w:szCs w:val="24"/>
        </w:rPr>
      </w:pPr>
      <w:r w:rsidRPr="00F32BB5">
        <w:rPr>
          <w:rFonts w:ascii="Times New Roman" w:hAnsi="Times New Roman"/>
          <w:b/>
          <w:i/>
          <w:sz w:val="24"/>
          <w:szCs w:val="24"/>
        </w:rPr>
        <w:t>2.6. Урок-практикум</w:t>
      </w:r>
    </w:p>
    <w:p w:rsidR="00F545EE" w:rsidRPr="00F32BB5" w:rsidRDefault="00F545EE" w:rsidP="00F545EE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F32BB5">
        <w:rPr>
          <w:rFonts w:ascii="Times New Roman" w:hAnsi="Times New Roman"/>
          <w:i/>
          <w:sz w:val="24"/>
          <w:szCs w:val="24"/>
        </w:rPr>
        <w:t>Знать</w:t>
      </w:r>
      <w:r w:rsidRPr="00F32BB5">
        <w:rPr>
          <w:rFonts w:ascii="Times New Roman" w:hAnsi="Times New Roman"/>
          <w:sz w:val="24"/>
          <w:szCs w:val="24"/>
        </w:rPr>
        <w:t xml:space="preserve"> основные работы по морфологии, орфографии, синтаксису.</w:t>
      </w:r>
    </w:p>
    <w:p w:rsidR="00F545EE" w:rsidRPr="00F32BB5" w:rsidRDefault="00F545EE" w:rsidP="00F545EE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F32BB5">
        <w:rPr>
          <w:rFonts w:ascii="Times New Roman" w:hAnsi="Times New Roman"/>
          <w:i/>
          <w:sz w:val="24"/>
          <w:szCs w:val="24"/>
        </w:rPr>
        <w:t>Уметь</w:t>
      </w:r>
      <w:r w:rsidRPr="00F32BB5">
        <w:rPr>
          <w:rFonts w:ascii="Times New Roman" w:hAnsi="Times New Roman"/>
          <w:sz w:val="24"/>
          <w:szCs w:val="24"/>
        </w:rPr>
        <w:t xml:space="preserve"> применять орфографические, пунктуационные правила.</w:t>
      </w:r>
    </w:p>
    <w:p w:rsidR="00F545EE" w:rsidRPr="00F32BB5" w:rsidRDefault="00F545EE" w:rsidP="00F545EE">
      <w:pPr>
        <w:spacing w:after="0" w:line="240" w:lineRule="auto"/>
        <w:ind w:right="57"/>
        <w:jc w:val="both"/>
        <w:rPr>
          <w:rFonts w:ascii="Times New Roman" w:hAnsi="Times New Roman"/>
          <w:b/>
          <w:i/>
          <w:sz w:val="24"/>
          <w:szCs w:val="24"/>
        </w:rPr>
      </w:pPr>
      <w:r w:rsidRPr="00F32BB5">
        <w:rPr>
          <w:rFonts w:ascii="Times New Roman" w:hAnsi="Times New Roman"/>
          <w:b/>
          <w:i/>
          <w:sz w:val="24"/>
          <w:szCs w:val="24"/>
        </w:rPr>
        <w:t>2.7. Текст. Стили литературного языка.</w:t>
      </w:r>
    </w:p>
    <w:p w:rsidR="00F545EE" w:rsidRPr="00F32BB5" w:rsidRDefault="00F545EE" w:rsidP="00F545EE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F32BB5">
        <w:rPr>
          <w:rFonts w:ascii="Times New Roman" w:hAnsi="Times New Roman"/>
          <w:i/>
          <w:sz w:val="24"/>
          <w:szCs w:val="24"/>
        </w:rPr>
        <w:t>Знать</w:t>
      </w:r>
      <w:r w:rsidRPr="00F32BB5">
        <w:rPr>
          <w:rFonts w:ascii="Times New Roman" w:hAnsi="Times New Roman"/>
          <w:sz w:val="24"/>
          <w:szCs w:val="24"/>
        </w:rPr>
        <w:t xml:space="preserve"> основные признаки текста, типы речи; изученные стили языка, особенности публицистического стиля.</w:t>
      </w:r>
    </w:p>
    <w:p w:rsidR="00F545EE" w:rsidRPr="00F32BB5" w:rsidRDefault="00F545EE" w:rsidP="00F545EE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F32BB5">
        <w:rPr>
          <w:rFonts w:ascii="Times New Roman" w:hAnsi="Times New Roman"/>
          <w:i/>
          <w:sz w:val="24"/>
          <w:szCs w:val="24"/>
        </w:rPr>
        <w:t>Уметь</w:t>
      </w:r>
      <w:r w:rsidRPr="00F32BB5">
        <w:rPr>
          <w:rFonts w:ascii="Times New Roman" w:hAnsi="Times New Roman"/>
          <w:sz w:val="24"/>
          <w:szCs w:val="24"/>
        </w:rPr>
        <w:t xml:space="preserve"> анализировать текст, определять его типовую принадлежность; осуществлять комплексный анализ текста.</w:t>
      </w:r>
    </w:p>
    <w:p w:rsidR="00F545EE" w:rsidRPr="00F32BB5" w:rsidRDefault="00F545EE" w:rsidP="00F545EE">
      <w:pPr>
        <w:spacing w:after="0" w:line="240" w:lineRule="auto"/>
        <w:ind w:right="57"/>
        <w:jc w:val="both"/>
        <w:rPr>
          <w:rFonts w:ascii="Times New Roman" w:hAnsi="Times New Roman"/>
          <w:b/>
          <w:i/>
          <w:sz w:val="24"/>
          <w:szCs w:val="24"/>
        </w:rPr>
      </w:pPr>
      <w:r w:rsidRPr="00F32BB5">
        <w:rPr>
          <w:rFonts w:ascii="Times New Roman" w:hAnsi="Times New Roman"/>
          <w:b/>
          <w:i/>
          <w:sz w:val="24"/>
          <w:szCs w:val="24"/>
        </w:rPr>
        <w:lastRenderedPageBreak/>
        <w:t xml:space="preserve">3. Морфология и орфография. Культура речи. </w:t>
      </w:r>
    </w:p>
    <w:p w:rsidR="00F545EE" w:rsidRPr="00F32BB5" w:rsidRDefault="00F545EE" w:rsidP="00F545EE">
      <w:pPr>
        <w:spacing w:after="0" w:line="240" w:lineRule="auto"/>
        <w:ind w:right="57"/>
        <w:jc w:val="both"/>
        <w:rPr>
          <w:rFonts w:ascii="Times New Roman" w:hAnsi="Times New Roman"/>
          <w:b/>
          <w:i/>
          <w:sz w:val="24"/>
          <w:szCs w:val="24"/>
        </w:rPr>
      </w:pPr>
      <w:r w:rsidRPr="00F32BB5">
        <w:rPr>
          <w:rFonts w:ascii="Times New Roman" w:hAnsi="Times New Roman"/>
          <w:b/>
          <w:i/>
          <w:sz w:val="24"/>
          <w:szCs w:val="24"/>
        </w:rPr>
        <w:t>3.1. Причастие.</w:t>
      </w:r>
    </w:p>
    <w:p w:rsidR="00F545EE" w:rsidRPr="00F32BB5" w:rsidRDefault="00F545EE" w:rsidP="00F545EE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F32BB5">
        <w:rPr>
          <w:rFonts w:ascii="Times New Roman" w:hAnsi="Times New Roman"/>
          <w:i/>
          <w:sz w:val="24"/>
          <w:szCs w:val="24"/>
        </w:rPr>
        <w:t>Знать</w:t>
      </w:r>
      <w:r w:rsidRPr="00F32BB5">
        <w:rPr>
          <w:rFonts w:ascii="Times New Roman" w:hAnsi="Times New Roman"/>
          <w:sz w:val="24"/>
          <w:szCs w:val="24"/>
        </w:rPr>
        <w:t xml:space="preserve"> характеристику причастия по значению, морфологические признаки глагола и прилагательного у причастия, синтаксическую роль причастия в предложении.</w:t>
      </w:r>
    </w:p>
    <w:p w:rsidR="00F545EE" w:rsidRPr="00F32BB5" w:rsidRDefault="00F545EE" w:rsidP="00F545EE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F32BB5">
        <w:rPr>
          <w:rFonts w:ascii="Times New Roman" w:hAnsi="Times New Roman"/>
          <w:i/>
          <w:sz w:val="24"/>
          <w:szCs w:val="24"/>
        </w:rPr>
        <w:t>Уметь</w:t>
      </w:r>
      <w:r w:rsidRPr="00F32BB5">
        <w:rPr>
          <w:rFonts w:ascii="Times New Roman" w:hAnsi="Times New Roman"/>
          <w:sz w:val="24"/>
          <w:szCs w:val="24"/>
        </w:rPr>
        <w:t xml:space="preserve"> различать причастия и прилагательные, находить причастия в тексте, определять признаки прилагательного и глагола у причастий, определять синтаксическую роль причастия в предложении, уметь доказать принадлежность причастия к самостоятельным частям речи в форме рассуждения.</w:t>
      </w:r>
    </w:p>
    <w:p w:rsidR="00F545EE" w:rsidRPr="00F32BB5" w:rsidRDefault="00F545EE" w:rsidP="00F545EE">
      <w:pPr>
        <w:spacing w:after="0" w:line="240" w:lineRule="auto"/>
        <w:ind w:right="57"/>
        <w:jc w:val="both"/>
        <w:rPr>
          <w:rFonts w:ascii="Times New Roman" w:hAnsi="Times New Roman"/>
          <w:b/>
          <w:i/>
          <w:sz w:val="24"/>
          <w:szCs w:val="24"/>
        </w:rPr>
      </w:pPr>
      <w:r w:rsidRPr="00F32BB5">
        <w:rPr>
          <w:rFonts w:ascii="Times New Roman" w:hAnsi="Times New Roman"/>
          <w:b/>
          <w:i/>
          <w:sz w:val="24"/>
          <w:szCs w:val="24"/>
        </w:rPr>
        <w:t>3.2. Деепричастие.</w:t>
      </w:r>
    </w:p>
    <w:p w:rsidR="00F545EE" w:rsidRPr="00F32BB5" w:rsidRDefault="00F545EE" w:rsidP="00F545EE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F32BB5">
        <w:rPr>
          <w:rFonts w:ascii="Times New Roman" w:hAnsi="Times New Roman"/>
          <w:i/>
          <w:sz w:val="24"/>
          <w:szCs w:val="24"/>
        </w:rPr>
        <w:t>Знать</w:t>
      </w:r>
      <w:r w:rsidRPr="00F32BB5">
        <w:rPr>
          <w:rFonts w:ascii="Times New Roman" w:hAnsi="Times New Roman"/>
          <w:sz w:val="24"/>
          <w:szCs w:val="24"/>
        </w:rPr>
        <w:t xml:space="preserve"> характеристику деепричастия по значению, признаки глагола и наречия у деепричастия, синтаксическую роль деепричастия в предложении; знать, что основное и добавочное действия, обозначенные глаголом-сказуемым и деепричастием, относятся к одному и тому же лицу (предмету).</w:t>
      </w:r>
    </w:p>
    <w:p w:rsidR="00F545EE" w:rsidRPr="00F32BB5" w:rsidRDefault="00F545EE" w:rsidP="00F545EE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F32BB5">
        <w:rPr>
          <w:rFonts w:ascii="Times New Roman" w:hAnsi="Times New Roman"/>
          <w:i/>
          <w:sz w:val="24"/>
          <w:szCs w:val="24"/>
        </w:rPr>
        <w:t xml:space="preserve">Уметь </w:t>
      </w:r>
      <w:r w:rsidRPr="00F32BB5">
        <w:rPr>
          <w:rFonts w:ascii="Times New Roman" w:hAnsi="Times New Roman"/>
          <w:sz w:val="24"/>
          <w:szCs w:val="24"/>
        </w:rPr>
        <w:t>находить слова, обозначающие основные и добавочные действия, в предложениях; определять синтаксическую роль деепричастия; находить и исправлять ошибки в употреблении деепричастий; определять вид деепричастии</w:t>
      </w:r>
    </w:p>
    <w:p w:rsidR="00F545EE" w:rsidRPr="00F32BB5" w:rsidRDefault="00F545EE" w:rsidP="00F545EE">
      <w:pPr>
        <w:spacing w:after="0" w:line="240" w:lineRule="auto"/>
        <w:ind w:right="57"/>
        <w:jc w:val="both"/>
        <w:rPr>
          <w:rFonts w:ascii="Times New Roman" w:hAnsi="Times New Roman"/>
          <w:b/>
          <w:i/>
          <w:sz w:val="24"/>
          <w:szCs w:val="24"/>
        </w:rPr>
      </w:pPr>
      <w:r w:rsidRPr="00F32BB5">
        <w:rPr>
          <w:rFonts w:ascii="Times New Roman" w:hAnsi="Times New Roman"/>
          <w:b/>
          <w:i/>
          <w:sz w:val="24"/>
          <w:szCs w:val="24"/>
        </w:rPr>
        <w:t>3.3. Наречие.</w:t>
      </w:r>
    </w:p>
    <w:p w:rsidR="00F545EE" w:rsidRPr="00F32BB5" w:rsidRDefault="00F545EE" w:rsidP="00F545EE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F32BB5">
        <w:rPr>
          <w:rFonts w:ascii="Times New Roman" w:hAnsi="Times New Roman"/>
          <w:i/>
          <w:sz w:val="24"/>
          <w:szCs w:val="24"/>
        </w:rPr>
        <w:t>Знать</w:t>
      </w:r>
      <w:r w:rsidRPr="00F32BB5">
        <w:rPr>
          <w:rFonts w:ascii="Times New Roman" w:hAnsi="Times New Roman"/>
          <w:sz w:val="24"/>
          <w:szCs w:val="24"/>
        </w:rPr>
        <w:t xml:space="preserve"> значение наречия; вопросы, на которые оно отвечает; знать, что наречия не изменяются, синтаксическую роль наречия в предложении.</w:t>
      </w:r>
    </w:p>
    <w:p w:rsidR="00F545EE" w:rsidRPr="00F32BB5" w:rsidRDefault="00F545EE" w:rsidP="00F545EE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F32BB5">
        <w:rPr>
          <w:rFonts w:ascii="Times New Roman" w:hAnsi="Times New Roman"/>
          <w:i/>
          <w:sz w:val="24"/>
          <w:szCs w:val="24"/>
        </w:rPr>
        <w:t xml:space="preserve">Уметь </w:t>
      </w:r>
      <w:r w:rsidRPr="00F32BB5">
        <w:rPr>
          <w:rFonts w:ascii="Times New Roman" w:hAnsi="Times New Roman"/>
          <w:sz w:val="24"/>
          <w:szCs w:val="24"/>
        </w:rPr>
        <w:t>находить наречия в тексте; группировать словосочетания с наречиями, относящимися к глаголам, причастиям, деепричастиям прилагательным, другим наречиям; находить и исправлять ошибки в употреблении наречий.</w:t>
      </w:r>
    </w:p>
    <w:p w:rsidR="00F545EE" w:rsidRPr="00F32BB5" w:rsidRDefault="00F545EE" w:rsidP="00F545EE">
      <w:pPr>
        <w:spacing w:after="0" w:line="240" w:lineRule="auto"/>
        <w:ind w:right="57"/>
        <w:jc w:val="both"/>
        <w:rPr>
          <w:rFonts w:ascii="Times New Roman" w:hAnsi="Times New Roman"/>
          <w:b/>
          <w:i/>
          <w:sz w:val="24"/>
          <w:szCs w:val="24"/>
        </w:rPr>
      </w:pPr>
      <w:r w:rsidRPr="00F32BB5">
        <w:rPr>
          <w:rFonts w:ascii="Times New Roman" w:hAnsi="Times New Roman"/>
          <w:b/>
          <w:i/>
          <w:sz w:val="24"/>
          <w:szCs w:val="24"/>
        </w:rPr>
        <w:t>3.4. Категория состояния.</w:t>
      </w:r>
    </w:p>
    <w:p w:rsidR="00F545EE" w:rsidRPr="00F32BB5" w:rsidRDefault="00F545EE" w:rsidP="00F545EE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F32BB5">
        <w:rPr>
          <w:rFonts w:ascii="Times New Roman" w:hAnsi="Times New Roman"/>
          <w:i/>
          <w:sz w:val="24"/>
          <w:szCs w:val="24"/>
        </w:rPr>
        <w:t>Знать</w:t>
      </w:r>
      <w:r w:rsidRPr="00F32BB5">
        <w:rPr>
          <w:rFonts w:ascii="Times New Roman" w:hAnsi="Times New Roman"/>
          <w:sz w:val="24"/>
          <w:szCs w:val="24"/>
        </w:rPr>
        <w:t xml:space="preserve"> значение категории состояния; знать, что слова категории состояния не изменяются; что состояние может быть выражено и в положительной, и в сравнительной степени; синтаксическую роль слов категории состояния в предложении; разграничение наречий и категории состояния.</w:t>
      </w:r>
    </w:p>
    <w:p w:rsidR="00F545EE" w:rsidRPr="00F32BB5" w:rsidRDefault="00F545EE" w:rsidP="00F545EE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F32BB5">
        <w:rPr>
          <w:rFonts w:ascii="Times New Roman" w:hAnsi="Times New Roman"/>
          <w:i/>
          <w:sz w:val="24"/>
          <w:szCs w:val="24"/>
        </w:rPr>
        <w:t>Уметь</w:t>
      </w:r>
      <w:r w:rsidRPr="00F32BB5">
        <w:rPr>
          <w:rFonts w:ascii="Times New Roman" w:hAnsi="Times New Roman"/>
          <w:sz w:val="24"/>
          <w:szCs w:val="24"/>
        </w:rPr>
        <w:t xml:space="preserve"> находить слова категории состояния; определять, к каким группам по значению относятся слова категории состояния; определять синтаксическую роль слов категории состояния в предложении; разграничивать наречия и слова категории состояния в предложениях и в тексте.</w:t>
      </w:r>
    </w:p>
    <w:p w:rsidR="00F545EE" w:rsidRPr="00F32BB5" w:rsidRDefault="00F545EE" w:rsidP="00F545EE">
      <w:pPr>
        <w:spacing w:after="0" w:line="240" w:lineRule="auto"/>
        <w:ind w:right="57"/>
        <w:jc w:val="both"/>
        <w:rPr>
          <w:rFonts w:ascii="Times New Roman" w:hAnsi="Times New Roman"/>
          <w:b/>
          <w:i/>
          <w:sz w:val="24"/>
          <w:szCs w:val="24"/>
        </w:rPr>
      </w:pPr>
      <w:r w:rsidRPr="00F32BB5">
        <w:rPr>
          <w:rFonts w:ascii="Times New Roman" w:hAnsi="Times New Roman"/>
          <w:b/>
          <w:i/>
          <w:sz w:val="24"/>
          <w:szCs w:val="24"/>
        </w:rPr>
        <w:t xml:space="preserve">4. Служебные части речи. </w:t>
      </w:r>
    </w:p>
    <w:p w:rsidR="00F545EE" w:rsidRPr="00F32BB5" w:rsidRDefault="00F545EE" w:rsidP="00F545EE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F32BB5">
        <w:rPr>
          <w:rFonts w:ascii="Times New Roman" w:hAnsi="Times New Roman"/>
          <w:i/>
          <w:sz w:val="24"/>
          <w:szCs w:val="24"/>
        </w:rPr>
        <w:t>Знать</w:t>
      </w:r>
      <w:r w:rsidRPr="00F32BB5">
        <w:rPr>
          <w:rFonts w:ascii="Times New Roman" w:hAnsi="Times New Roman"/>
          <w:sz w:val="24"/>
          <w:szCs w:val="24"/>
        </w:rPr>
        <w:t xml:space="preserve"> перечень служебных частей речи; отличие служебных частей речи </w:t>
      </w:r>
      <w:proofErr w:type="gramStart"/>
      <w:r w:rsidRPr="00F32BB5">
        <w:rPr>
          <w:rFonts w:ascii="Times New Roman" w:hAnsi="Times New Roman"/>
          <w:sz w:val="24"/>
          <w:szCs w:val="24"/>
        </w:rPr>
        <w:t>от</w:t>
      </w:r>
      <w:proofErr w:type="gramEnd"/>
      <w:r w:rsidRPr="00F32BB5">
        <w:rPr>
          <w:rFonts w:ascii="Times New Roman" w:hAnsi="Times New Roman"/>
          <w:sz w:val="24"/>
          <w:szCs w:val="24"/>
        </w:rPr>
        <w:t xml:space="preserve"> самостоятельных.</w:t>
      </w:r>
    </w:p>
    <w:p w:rsidR="00F545EE" w:rsidRPr="00F32BB5" w:rsidRDefault="00F545EE" w:rsidP="00F545EE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F32BB5">
        <w:rPr>
          <w:rFonts w:ascii="Times New Roman" w:hAnsi="Times New Roman"/>
          <w:i/>
          <w:sz w:val="24"/>
          <w:szCs w:val="24"/>
        </w:rPr>
        <w:t>Уметь</w:t>
      </w:r>
      <w:r w:rsidRPr="00F32BB5">
        <w:rPr>
          <w:rFonts w:ascii="Times New Roman" w:hAnsi="Times New Roman"/>
          <w:sz w:val="24"/>
          <w:szCs w:val="24"/>
        </w:rPr>
        <w:t xml:space="preserve"> находить служебные части речи в тексте, классифицировать их.</w:t>
      </w:r>
    </w:p>
    <w:p w:rsidR="00F545EE" w:rsidRPr="00F32BB5" w:rsidRDefault="00F545EE" w:rsidP="00F545EE">
      <w:pPr>
        <w:spacing w:after="0" w:line="240" w:lineRule="auto"/>
        <w:ind w:right="57"/>
        <w:rPr>
          <w:rFonts w:ascii="Times New Roman" w:hAnsi="Times New Roman"/>
          <w:b/>
          <w:i/>
          <w:sz w:val="24"/>
          <w:szCs w:val="24"/>
        </w:rPr>
      </w:pPr>
      <w:r w:rsidRPr="00F32BB5">
        <w:rPr>
          <w:rFonts w:ascii="Times New Roman" w:hAnsi="Times New Roman"/>
          <w:b/>
          <w:i/>
          <w:sz w:val="24"/>
          <w:szCs w:val="24"/>
        </w:rPr>
        <w:t xml:space="preserve">5. Повторение </w:t>
      </w:r>
      <w:proofErr w:type="gramStart"/>
      <w:r w:rsidRPr="00F32BB5">
        <w:rPr>
          <w:rFonts w:ascii="Times New Roman" w:hAnsi="Times New Roman"/>
          <w:b/>
          <w:i/>
          <w:sz w:val="24"/>
          <w:szCs w:val="24"/>
        </w:rPr>
        <w:t>изученного</w:t>
      </w:r>
      <w:proofErr w:type="gramEnd"/>
      <w:r w:rsidRPr="00F32BB5">
        <w:rPr>
          <w:rFonts w:ascii="Times New Roman" w:hAnsi="Times New Roman"/>
          <w:b/>
          <w:i/>
          <w:sz w:val="24"/>
          <w:szCs w:val="24"/>
        </w:rPr>
        <w:t xml:space="preserve"> в 7 классе.</w:t>
      </w:r>
    </w:p>
    <w:p w:rsidR="00F545EE" w:rsidRDefault="00F545EE" w:rsidP="00F545EE">
      <w:pPr>
        <w:pStyle w:val="31"/>
        <w:widowControl w:val="0"/>
        <w:spacing w:after="0"/>
        <w:ind w:left="0" w:right="57"/>
        <w:jc w:val="both"/>
        <w:rPr>
          <w:sz w:val="24"/>
          <w:szCs w:val="24"/>
        </w:rPr>
      </w:pPr>
      <w:r w:rsidRPr="00F32BB5">
        <w:rPr>
          <w:i/>
          <w:sz w:val="24"/>
          <w:szCs w:val="24"/>
        </w:rPr>
        <w:t>Знать</w:t>
      </w:r>
      <w:r w:rsidRPr="00F32BB5">
        <w:rPr>
          <w:sz w:val="24"/>
          <w:szCs w:val="24"/>
        </w:rPr>
        <w:t xml:space="preserve"> определения основных изученных в 5- 7 классах языковых единиц, </w:t>
      </w:r>
      <w:proofErr w:type="spellStart"/>
      <w:r w:rsidRPr="00F32BB5">
        <w:rPr>
          <w:sz w:val="24"/>
          <w:szCs w:val="24"/>
        </w:rPr>
        <w:t>речеведческих</w:t>
      </w:r>
      <w:proofErr w:type="spellEnd"/>
      <w:r w:rsidRPr="00F32BB5">
        <w:rPr>
          <w:sz w:val="24"/>
          <w:szCs w:val="24"/>
        </w:rPr>
        <w:t xml:space="preserve"> понятий, орфографических и пунктуационных </w:t>
      </w:r>
      <w:r>
        <w:rPr>
          <w:sz w:val="24"/>
          <w:szCs w:val="24"/>
        </w:rPr>
        <w:t>п</w:t>
      </w:r>
      <w:r w:rsidRPr="00F32BB5">
        <w:rPr>
          <w:sz w:val="24"/>
          <w:szCs w:val="24"/>
        </w:rPr>
        <w:t>равил, обосновывать свои ответы, приводя нужные примеры</w:t>
      </w:r>
    </w:p>
    <w:p w:rsidR="00F545EE" w:rsidRDefault="00F545EE" w:rsidP="00F545EE">
      <w:pPr>
        <w:pStyle w:val="31"/>
        <w:widowControl w:val="0"/>
        <w:spacing w:after="0"/>
        <w:ind w:left="0" w:right="57"/>
        <w:jc w:val="both"/>
        <w:rPr>
          <w:sz w:val="24"/>
          <w:szCs w:val="24"/>
        </w:rPr>
      </w:pPr>
    </w:p>
    <w:p w:rsidR="00F545EE" w:rsidRPr="00F32BB5" w:rsidRDefault="00F545EE" w:rsidP="00F545EE">
      <w:pPr>
        <w:pStyle w:val="31"/>
        <w:widowControl w:val="0"/>
        <w:spacing w:after="0"/>
        <w:ind w:left="0" w:right="57"/>
        <w:jc w:val="both"/>
        <w:rPr>
          <w:sz w:val="24"/>
          <w:szCs w:val="24"/>
        </w:rPr>
      </w:pPr>
    </w:p>
    <w:p w:rsidR="00F545EE" w:rsidRDefault="00F545EE" w:rsidP="00F545EE">
      <w:pPr>
        <w:widowControl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3F3906">
        <w:rPr>
          <w:rFonts w:ascii="Times New Roman" w:hAnsi="Times New Roman"/>
          <w:b/>
          <w:sz w:val="24"/>
          <w:szCs w:val="24"/>
        </w:rPr>
        <w:lastRenderedPageBreak/>
        <w:t>Требовани</w:t>
      </w:r>
      <w:r>
        <w:rPr>
          <w:rFonts w:ascii="Times New Roman" w:hAnsi="Times New Roman"/>
          <w:b/>
          <w:sz w:val="24"/>
          <w:szCs w:val="24"/>
        </w:rPr>
        <w:t>я к уровню подготовки учащихся 7</w:t>
      </w:r>
      <w:r w:rsidRPr="003F3906">
        <w:rPr>
          <w:rFonts w:ascii="Times New Roman" w:hAnsi="Times New Roman"/>
          <w:b/>
          <w:sz w:val="24"/>
          <w:szCs w:val="24"/>
        </w:rPr>
        <w:t xml:space="preserve"> класса</w:t>
      </w:r>
      <w:proofErr w:type="gramStart"/>
      <w:r w:rsidRPr="003F3906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 w:rsidRPr="003F3906">
        <w:rPr>
          <w:rFonts w:ascii="Times New Roman" w:hAnsi="Times New Roman"/>
          <w:sz w:val="24"/>
          <w:szCs w:val="24"/>
        </w:rPr>
        <w:tab/>
      </w:r>
    </w:p>
    <w:p w:rsidR="00F545EE" w:rsidRPr="003F3906" w:rsidRDefault="00F545EE" w:rsidP="00F545EE">
      <w:pPr>
        <w:widowControl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3F3906">
        <w:rPr>
          <w:rFonts w:ascii="Times New Roman" w:hAnsi="Times New Roman"/>
          <w:sz w:val="24"/>
          <w:szCs w:val="24"/>
        </w:rPr>
        <w:t>В результате изучения русского языка ученик должен</w:t>
      </w:r>
      <w:r w:rsidRPr="003F3906">
        <w:rPr>
          <w:rFonts w:ascii="Times New Roman" w:hAnsi="Times New Roman"/>
          <w:sz w:val="24"/>
          <w:szCs w:val="24"/>
        </w:rPr>
        <w:tab/>
      </w:r>
    </w:p>
    <w:p w:rsidR="00F545EE" w:rsidRPr="003F3906" w:rsidRDefault="00F545EE" w:rsidP="00F545EE">
      <w:pPr>
        <w:widowControl w:val="0"/>
        <w:ind w:firstLine="567"/>
        <w:rPr>
          <w:rFonts w:ascii="Times New Roman" w:hAnsi="Times New Roman"/>
          <w:sz w:val="24"/>
          <w:szCs w:val="24"/>
        </w:rPr>
      </w:pPr>
      <w:r w:rsidRPr="003F3906">
        <w:rPr>
          <w:rFonts w:ascii="Times New Roman" w:hAnsi="Times New Roman"/>
          <w:b/>
          <w:sz w:val="24"/>
          <w:szCs w:val="24"/>
        </w:rPr>
        <w:t>знать/понимать</w:t>
      </w:r>
    </w:p>
    <w:p w:rsidR="00F545EE" w:rsidRPr="003F3906" w:rsidRDefault="00F545EE" w:rsidP="00F545EE">
      <w:pPr>
        <w:pStyle w:val="a5"/>
        <w:widowControl w:val="0"/>
        <w:numPr>
          <w:ilvl w:val="0"/>
          <w:numId w:val="4"/>
        </w:numPr>
        <w:pBdr>
          <w:left w:val="none" w:sz="0" w:space="0" w:color="auto"/>
        </w:pBdr>
        <w:spacing w:line="240" w:lineRule="auto"/>
        <w:rPr>
          <w:sz w:val="24"/>
          <w:szCs w:val="24"/>
        </w:rPr>
      </w:pPr>
      <w:r w:rsidRPr="003F3906">
        <w:rPr>
          <w:sz w:val="24"/>
          <w:szCs w:val="24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F545EE" w:rsidRPr="003F3906" w:rsidRDefault="00F545EE" w:rsidP="00F545EE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906">
        <w:rPr>
          <w:rFonts w:ascii="Times New Roman" w:hAnsi="Times New Roman"/>
          <w:sz w:val="24"/>
          <w:szCs w:val="24"/>
        </w:rPr>
        <w:t xml:space="preserve">смысл понятий: речь устная и письменная; монолог, диалог; сфера и ситуация речевого общения; </w:t>
      </w:r>
    </w:p>
    <w:p w:rsidR="00F545EE" w:rsidRPr="003F3906" w:rsidRDefault="00F545EE" w:rsidP="00F545EE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906">
        <w:rPr>
          <w:rFonts w:ascii="Times New Roman" w:hAnsi="Times New Roman"/>
          <w:sz w:val="24"/>
          <w:szCs w:val="24"/>
        </w:rPr>
        <w:t xml:space="preserve">основные признаки разговорной речи, научного, публицистического, официально-делового стилей, языка художественной литературы; </w:t>
      </w:r>
    </w:p>
    <w:p w:rsidR="00F545EE" w:rsidRPr="003F3906" w:rsidRDefault="00F545EE" w:rsidP="00F545EE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906">
        <w:rPr>
          <w:rFonts w:ascii="Times New Roman" w:hAnsi="Times New Roman"/>
          <w:sz w:val="24"/>
          <w:szCs w:val="24"/>
        </w:rPr>
        <w:t>особенности основных жанров научного, публицистического, официально-делового стилей и разговорной речи;</w:t>
      </w:r>
    </w:p>
    <w:p w:rsidR="00F545EE" w:rsidRPr="003F3906" w:rsidRDefault="00F545EE" w:rsidP="00F545EE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906">
        <w:rPr>
          <w:rFonts w:ascii="Times New Roman" w:hAnsi="Times New Roman"/>
          <w:sz w:val="24"/>
          <w:szCs w:val="24"/>
        </w:rPr>
        <w:t>признаки текста и его функционально-смысловых типов (повествования, описания, рассуждения);</w:t>
      </w:r>
    </w:p>
    <w:p w:rsidR="00F545EE" w:rsidRPr="003F3906" w:rsidRDefault="00F545EE" w:rsidP="00F545EE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906">
        <w:rPr>
          <w:rFonts w:ascii="Times New Roman" w:hAnsi="Times New Roman"/>
          <w:sz w:val="24"/>
          <w:szCs w:val="24"/>
        </w:rPr>
        <w:t xml:space="preserve">основные единицы языка, их признаки; </w:t>
      </w:r>
    </w:p>
    <w:p w:rsidR="00F545EE" w:rsidRPr="003F3906" w:rsidRDefault="00F545EE" w:rsidP="00F545EE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906">
        <w:rPr>
          <w:rFonts w:ascii="Times New Roman" w:hAnsi="Times New Roman"/>
          <w:sz w:val="24"/>
          <w:szCs w:val="24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F545EE" w:rsidRPr="003F3906" w:rsidRDefault="00F545EE" w:rsidP="00F545EE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3F3906">
        <w:rPr>
          <w:rFonts w:ascii="Times New Roman" w:hAnsi="Times New Roman"/>
          <w:b/>
          <w:sz w:val="24"/>
          <w:szCs w:val="24"/>
        </w:rPr>
        <w:t>уметь</w:t>
      </w:r>
    </w:p>
    <w:p w:rsidR="00F545EE" w:rsidRPr="003F3906" w:rsidRDefault="00F545EE" w:rsidP="00F545EE">
      <w:pPr>
        <w:pStyle w:val="a5"/>
        <w:widowControl w:val="0"/>
        <w:numPr>
          <w:ilvl w:val="0"/>
          <w:numId w:val="4"/>
        </w:numPr>
        <w:pBdr>
          <w:left w:val="none" w:sz="0" w:space="0" w:color="auto"/>
        </w:pBdr>
        <w:spacing w:line="240" w:lineRule="auto"/>
        <w:rPr>
          <w:sz w:val="24"/>
          <w:szCs w:val="24"/>
        </w:rPr>
      </w:pPr>
      <w:r w:rsidRPr="003F3906">
        <w:rPr>
          <w:sz w:val="24"/>
          <w:szCs w:val="24"/>
        </w:rPr>
        <w:t xml:space="preserve">различать разговорную речь, научный, публицистический, официально-деловой стили, язык художественной литературы; </w:t>
      </w:r>
    </w:p>
    <w:p w:rsidR="00F545EE" w:rsidRPr="003F3906" w:rsidRDefault="00F545EE" w:rsidP="00F545EE">
      <w:pPr>
        <w:pStyle w:val="a5"/>
        <w:widowControl w:val="0"/>
        <w:numPr>
          <w:ilvl w:val="0"/>
          <w:numId w:val="4"/>
        </w:numPr>
        <w:pBdr>
          <w:left w:val="none" w:sz="0" w:space="0" w:color="auto"/>
        </w:pBdr>
        <w:spacing w:line="240" w:lineRule="auto"/>
        <w:rPr>
          <w:sz w:val="24"/>
          <w:szCs w:val="24"/>
        </w:rPr>
      </w:pPr>
      <w:r w:rsidRPr="003F3906">
        <w:rPr>
          <w:sz w:val="24"/>
          <w:szCs w:val="24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F545EE" w:rsidRPr="003F3906" w:rsidRDefault="00F545EE" w:rsidP="00F545EE">
      <w:pPr>
        <w:pStyle w:val="a5"/>
        <w:widowControl w:val="0"/>
        <w:numPr>
          <w:ilvl w:val="0"/>
          <w:numId w:val="4"/>
        </w:numPr>
        <w:pBdr>
          <w:left w:val="none" w:sz="0" w:space="0" w:color="auto"/>
        </w:pBdr>
        <w:spacing w:line="240" w:lineRule="auto"/>
        <w:rPr>
          <w:sz w:val="24"/>
          <w:szCs w:val="24"/>
        </w:rPr>
      </w:pPr>
      <w:r w:rsidRPr="003F3906">
        <w:rPr>
          <w:sz w:val="24"/>
          <w:szCs w:val="24"/>
        </w:rPr>
        <w:t>опознавать языковые единицы, проводить различные виды их анализа;</w:t>
      </w:r>
    </w:p>
    <w:p w:rsidR="00F545EE" w:rsidRPr="003F3906" w:rsidRDefault="00F545EE" w:rsidP="00F545EE">
      <w:pPr>
        <w:pStyle w:val="a5"/>
        <w:widowControl w:val="0"/>
        <w:numPr>
          <w:ilvl w:val="0"/>
          <w:numId w:val="4"/>
        </w:numPr>
        <w:pBdr>
          <w:left w:val="none" w:sz="0" w:space="0" w:color="auto"/>
        </w:pBdr>
        <w:spacing w:line="240" w:lineRule="auto"/>
        <w:rPr>
          <w:sz w:val="24"/>
          <w:szCs w:val="24"/>
        </w:rPr>
      </w:pPr>
      <w:r w:rsidRPr="003F3906">
        <w:rPr>
          <w:sz w:val="24"/>
          <w:szCs w:val="24"/>
        </w:rPr>
        <w:t>объяснять с помощью словаря значение слов с национально-культурным компонентом;</w:t>
      </w:r>
    </w:p>
    <w:p w:rsidR="00F545EE" w:rsidRPr="003F3906" w:rsidRDefault="00F545EE" w:rsidP="00F545EE">
      <w:pPr>
        <w:widowControl w:val="0"/>
        <w:numPr>
          <w:ilvl w:val="0"/>
          <w:numId w:val="4"/>
        </w:numPr>
        <w:spacing w:before="120" w:after="6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3906">
        <w:rPr>
          <w:rFonts w:ascii="Times New Roman" w:hAnsi="Times New Roman"/>
          <w:sz w:val="24"/>
          <w:szCs w:val="24"/>
        </w:rPr>
        <w:t xml:space="preserve"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 </w:t>
      </w:r>
    </w:p>
    <w:p w:rsidR="00F545EE" w:rsidRPr="003F3906" w:rsidRDefault="00F545EE" w:rsidP="00F545EE">
      <w:pPr>
        <w:pStyle w:val="a5"/>
        <w:widowControl w:val="0"/>
        <w:numPr>
          <w:ilvl w:val="0"/>
          <w:numId w:val="4"/>
        </w:numPr>
        <w:pBdr>
          <w:left w:val="none" w:sz="0" w:space="0" w:color="auto"/>
        </w:pBdr>
        <w:spacing w:line="240" w:lineRule="auto"/>
        <w:rPr>
          <w:sz w:val="24"/>
          <w:szCs w:val="24"/>
        </w:rPr>
      </w:pPr>
      <w:r w:rsidRPr="003F3906">
        <w:rPr>
          <w:sz w:val="24"/>
          <w:szCs w:val="24"/>
        </w:rPr>
        <w:t>воспроизводить текст с заданной степенью свернутости (план, пересказ, изложение, конспект);</w:t>
      </w:r>
    </w:p>
    <w:p w:rsidR="00F545EE" w:rsidRPr="003F3906" w:rsidRDefault="00F545EE" w:rsidP="00F545EE">
      <w:pPr>
        <w:pStyle w:val="a5"/>
        <w:widowControl w:val="0"/>
        <w:numPr>
          <w:ilvl w:val="0"/>
          <w:numId w:val="4"/>
        </w:numPr>
        <w:pBdr>
          <w:left w:val="none" w:sz="0" w:space="0" w:color="auto"/>
        </w:pBdr>
        <w:spacing w:line="240" w:lineRule="auto"/>
        <w:rPr>
          <w:sz w:val="24"/>
          <w:szCs w:val="24"/>
        </w:rPr>
      </w:pPr>
      <w:r w:rsidRPr="003F3906">
        <w:rPr>
          <w:sz w:val="24"/>
          <w:szCs w:val="24"/>
        </w:rPr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3F3906">
        <w:rPr>
          <w:sz w:val="24"/>
          <w:szCs w:val="24"/>
        </w:rPr>
        <w:t>прочитанному</w:t>
      </w:r>
      <w:proofErr w:type="gramEnd"/>
      <w:r w:rsidRPr="003F3906">
        <w:rPr>
          <w:sz w:val="24"/>
          <w:szCs w:val="24"/>
        </w:rPr>
        <w:t>, услышанному, увиденному;</w:t>
      </w:r>
    </w:p>
    <w:p w:rsidR="00F545EE" w:rsidRPr="003F3906" w:rsidRDefault="00F545EE" w:rsidP="00F545EE">
      <w:pPr>
        <w:pStyle w:val="a5"/>
        <w:widowControl w:val="0"/>
        <w:numPr>
          <w:ilvl w:val="0"/>
          <w:numId w:val="4"/>
        </w:numPr>
        <w:pBdr>
          <w:left w:val="none" w:sz="0" w:space="0" w:color="auto"/>
        </w:pBdr>
        <w:spacing w:line="240" w:lineRule="auto"/>
        <w:rPr>
          <w:sz w:val="24"/>
          <w:szCs w:val="24"/>
        </w:rPr>
      </w:pPr>
      <w:r w:rsidRPr="003F3906">
        <w:rPr>
          <w:sz w:val="24"/>
          <w:szCs w:val="24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F545EE" w:rsidRPr="003F3906" w:rsidRDefault="00F545EE" w:rsidP="00F545EE">
      <w:pPr>
        <w:pStyle w:val="a5"/>
        <w:widowControl w:val="0"/>
        <w:numPr>
          <w:ilvl w:val="0"/>
          <w:numId w:val="4"/>
        </w:numPr>
        <w:pBdr>
          <w:left w:val="none" w:sz="0" w:space="0" w:color="auto"/>
        </w:pBdr>
        <w:spacing w:line="240" w:lineRule="auto"/>
        <w:rPr>
          <w:sz w:val="24"/>
          <w:szCs w:val="24"/>
        </w:rPr>
      </w:pPr>
      <w:r w:rsidRPr="003F3906">
        <w:rPr>
          <w:sz w:val="24"/>
          <w:szCs w:val="24"/>
        </w:rPr>
        <w:t>соблюдать в практике письма основные правила орфографии и пунктуации;</w:t>
      </w:r>
    </w:p>
    <w:p w:rsidR="00F545EE" w:rsidRPr="003F3906" w:rsidRDefault="00F545EE" w:rsidP="00F545EE">
      <w:pPr>
        <w:pStyle w:val="a5"/>
        <w:widowControl w:val="0"/>
        <w:numPr>
          <w:ilvl w:val="0"/>
          <w:numId w:val="4"/>
        </w:numPr>
        <w:pBdr>
          <w:left w:val="none" w:sz="0" w:space="0" w:color="auto"/>
        </w:pBdr>
        <w:spacing w:line="240" w:lineRule="auto"/>
        <w:rPr>
          <w:sz w:val="24"/>
          <w:szCs w:val="24"/>
        </w:rPr>
      </w:pPr>
      <w:r w:rsidRPr="003F3906">
        <w:rPr>
          <w:sz w:val="24"/>
          <w:szCs w:val="24"/>
        </w:rPr>
        <w:t>соблюдать нормы русского речевого этикета; уместно использовать паралингвистические (внеязыковые) средства общения;</w:t>
      </w:r>
    </w:p>
    <w:p w:rsidR="00F545EE" w:rsidRDefault="00F545EE" w:rsidP="00F545EE">
      <w:pPr>
        <w:pStyle w:val="a5"/>
        <w:widowControl w:val="0"/>
        <w:numPr>
          <w:ilvl w:val="0"/>
          <w:numId w:val="4"/>
        </w:numPr>
        <w:pBdr>
          <w:left w:val="none" w:sz="0" w:space="0" w:color="auto"/>
        </w:pBdr>
        <w:spacing w:line="240" w:lineRule="auto"/>
        <w:rPr>
          <w:sz w:val="24"/>
          <w:szCs w:val="24"/>
        </w:rPr>
      </w:pPr>
      <w:r w:rsidRPr="003F3906">
        <w:rPr>
          <w:sz w:val="24"/>
          <w:szCs w:val="24"/>
        </w:rPr>
        <w:lastRenderedPageBreak/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тексты.</w:t>
      </w:r>
    </w:p>
    <w:p w:rsidR="00F545EE" w:rsidRPr="00786E40" w:rsidRDefault="00F545EE" w:rsidP="00F545EE">
      <w:pPr>
        <w:pStyle w:val="FR2"/>
        <w:ind w:right="57"/>
        <w:jc w:val="left"/>
        <w:rPr>
          <w:sz w:val="24"/>
          <w:szCs w:val="24"/>
        </w:rPr>
      </w:pPr>
    </w:p>
    <w:p w:rsidR="00F545EE" w:rsidRDefault="00F545EE" w:rsidP="00F545EE">
      <w:pPr>
        <w:pStyle w:val="a5"/>
        <w:widowControl w:val="0"/>
        <w:pBdr>
          <w:left w:val="none" w:sz="0" w:space="0" w:color="auto"/>
        </w:pBdr>
        <w:spacing w:line="240" w:lineRule="auto"/>
        <w:ind w:left="567"/>
        <w:jc w:val="center"/>
        <w:rPr>
          <w:b/>
          <w:sz w:val="24"/>
          <w:szCs w:val="24"/>
        </w:rPr>
      </w:pPr>
      <w:r w:rsidRPr="00FF0A71">
        <w:rPr>
          <w:b/>
          <w:sz w:val="24"/>
          <w:szCs w:val="24"/>
        </w:rPr>
        <w:t>Критерии оценивания письмен</w:t>
      </w:r>
      <w:r>
        <w:rPr>
          <w:b/>
          <w:sz w:val="24"/>
          <w:szCs w:val="24"/>
        </w:rPr>
        <w:t>н</w:t>
      </w:r>
      <w:r w:rsidRPr="00FF0A71">
        <w:rPr>
          <w:b/>
          <w:sz w:val="24"/>
          <w:szCs w:val="24"/>
        </w:rPr>
        <w:t>ых работ учащихся.</w:t>
      </w:r>
    </w:p>
    <w:p w:rsidR="00F545EE" w:rsidRDefault="00F545EE" w:rsidP="00F545EE">
      <w:pPr>
        <w:pStyle w:val="a5"/>
        <w:widowControl w:val="0"/>
        <w:pBdr>
          <w:left w:val="none" w:sz="0" w:space="0" w:color="auto"/>
        </w:pBdr>
        <w:spacing w:line="240" w:lineRule="auto"/>
        <w:ind w:left="567"/>
        <w:jc w:val="left"/>
        <w:rPr>
          <w:sz w:val="24"/>
          <w:szCs w:val="24"/>
        </w:rPr>
      </w:pPr>
      <w:r w:rsidRPr="008747C1">
        <w:rPr>
          <w:i/>
          <w:sz w:val="24"/>
          <w:szCs w:val="24"/>
        </w:rPr>
        <w:t>Отметка «5»</w:t>
      </w:r>
      <w:r>
        <w:rPr>
          <w:sz w:val="24"/>
          <w:szCs w:val="24"/>
        </w:rPr>
        <w:t xml:space="preserve"> выставляется за безошибочную работу, а также при наличии в ней 1 негрубой орфографической , 1 негрубой пунктуационной или 1 негрубой грамматической ошибки.</w:t>
      </w:r>
    </w:p>
    <w:p w:rsidR="00F545EE" w:rsidRDefault="00F545EE" w:rsidP="00F545EE">
      <w:pPr>
        <w:pStyle w:val="a5"/>
        <w:widowControl w:val="0"/>
        <w:pBdr>
          <w:left w:val="none" w:sz="0" w:space="0" w:color="auto"/>
        </w:pBdr>
        <w:spacing w:line="240" w:lineRule="auto"/>
        <w:ind w:left="567"/>
        <w:jc w:val="left"/>
        <w:rPr>
          <w:sz w:val="24"/>
          <w:szCs w:val="24"/>
        </w:rPr>
      </w:pPr>
      <w:r w:rsidRPr="008747C1">
        <w:rPr>
          <w:i/>
          <w:sz w:val="24"/>
          <w:szCs w:val="24"/>
        </w:rPr>
        <w:t>Отметка «4»</w:t>
      </w:r>
      <w:r>
        <w:rPr>
          <w:sz w:val="24"/>
          <w:szCs w:val="24"/>
        </w:rPr>
        <w:t xml:space="preserve"> выставляется при наличии в диктанте 2 орфографических, или 1 </w:t>
      </w:r>
      <w:proofErr w:type="gramStart"/>
      <w:r>
        <w:rPr>
          <w:sz w:val="24"/>
          <w:szCs w:val="24"/>
        </w:rPr>
        <w:t>орфографической</w:t>
      </w:r>
      <w:proofErr w:type="gramEnd"/>
      <w:r>
        <w:rPr>
          <w:sz w:val="24"/>
          <w:szCs w:val="24"/>
        </w:rPr>
        <w:t xml:space="preserve">  и 3 пунктуационных ошибок, или 4 пунктуационных при отсутствии орфографических ошибок. Отметка «4» может выставляться при 3 орфографических ошибках, если среди них есть однотипные. Также допускаются 2 грамматические ошибки.</w:t>
      </w:r>
    </w:p>
    <w:p w:rsidR="00F545EE" w:rsidRDefault="00F545EE" w:rsidP="00F545EE">
      <w:pPr>
        <w:pStyle w:val="a5"/>
        <w:widowControl w:val="0"/>
        <w:pBdr>
          <w:left w:val="none" w:sz="0" w:space="0" w:color="auto"/>
        </w:pBdr>
        <w:spacing w:line="240" w:lineRule="auto"/>
        <w:ind w:left="567"/>
        <w:jc w:val="left"/>
        <w:rPr>
          <w:sz w:val="24"/>
          <w:szCs w:val="24"/>
        </w:rPr>
      </w:pPr>
      <w:r w:rsidRPr="008747C1">
        <w:rPr>
          <w:i/>
          <w:sz w:val="24"/>
          <w:szCs w:val="24"/>
        </w:rPr>
        <w:t>Отметка «3»</w:t>
      </w:r>
      <w:r>
        <w:rPr>
          <w:sz w:val="24"/>
          <w:szCs w:val="24"/>
        </w:rPr>
        <w:t xml:space="preserve"> выставляется за диктант при 4/4, или 3/5, или 0/7, или 5/4, или 6/6, если среди них имеются однотипные и негрубые ошибки. Допускается до 4 грамматических ошибок.</w:t>
      </w:r>
    </w:p>
    <w:p w:rsidR="00F545EE" w:rsidRDefault="00F545EE" w:rsidP="00F545EE">
      <w:pPr>
        <w:pStyle w:val="a5"/>
        <w:widowControl w:val="0"/>
        <w:pBdr>
          <w:left w:val="none" w:sz="0" w:space="0" w:color="auto"/>
        </w:pBdr>
        <w:spacing w:line="240" w:lineRule="auto"/>
        <w:ind w:left="567"/>
        <w:jc w:val="left"/>
        <w:rPr>
          <w:sz w:val="24"/>
          <w:szCs w:val="24"/>
        </w:rPr>
      </w:pPr>
      <w:r w:rsidRPr="008747C1">
        <w:rPr>
          <w:i/>
          <w:sz w:val="24"/>
          <w:szCs w:val="24"/>
        </w:rPr>
        <w:t>Отметка «2»</w:t>
      </w:r>
      <w:r>
        <w:rPr>
          <w:sz w:val="24"/>
          <w:szCs w:val="24"/>
        </w:rPr>
        <w:t xml:space="preserve"> выставляется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если 7/7, или 6/8, или 5/9, или 8/6. Кроме этого допущено более 4 грамматических ошибок.</w:t>
      </w:r>
    </w:p>
    <w:p w:rsidR="00F545EE" w:rsidRDefault="00F545EE" w:rsidP="00F545EE">
      <w:pPr>
        <w:pStyle w:val="a5"/>
        <w:widowControl w:val="0"/>
        <w:pBdr>
          <w:left w:val="none" w:sz="0" w:space="0" w:color="auto"/>
        </w:pBdr>
        <w:spacing w:line="240" w:lineRule="auto"/>
        <w:ind w:left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При оценке диктанта исправляются, но не учитываются орфографические и пунктуационные ошибки: </w:t>
      </w:r>
    </w:p>
    <w:p w:rsidR="00F545EE" w:rsidRDefault="00F545EE" w:rsidP="00F545EE">
      <w:pPr>
        <w:pStyle w:val="a5"/>
        <w:widowControl w:val="0"/>
        <w:numPr>
          <w:ilvl w:val="0"/>
          <w:numId w:val="19"/>
        </w:numPr>
        <w:pBdr>
          <w:left w:val="none" w:sz="0" w:space="0" w:color="auto"/>
        </w:pBd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в переносе слов;</w:t>
      </w:r>
    </w:p>
    <w:p w:rsidR="00F545EE" w:rsidRDefault="00F545EE" w:rsidP="00F545EE">
      <w:pPr>
        <w:pStyle w:val="a5"/>
        <w:widowControl w:val="0"/>
        <w:numPr>
          <w:ilvl w:val="0"/>
          <w:numId w:val="19"/>
        </w:numPr>
        <w:pBdr>
          <w:left w:val="none" w:sz="0" w:space="0" w:color="auto"/>
        </w:pBd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на правила, которые не включены в школьную программу;</w:t>
      </w:r>
    </w:p>
    <w:p w:rsidR="00F545EE" w:rsidRDefault="00F545EE" w:rsidP="00F545EE">
      <w:pPr>
        <w:pStyle w:val="a5"/>
        <w:widowControl w:val="0"/>
        <w:numPr>
          <w:ilvl w:val="0"/>
          <w:numId w:val="19"/>
        </w:numPr>
        <w:pBdr>
          <w:left w:val="none" w:sz="0" w:space="0" w:color="auto"/>
        </w:pBd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на еще не изученные правила;</w:t>
      </w:r>
    </w:p>
    <w:p w:rsidR="00F545EE" w:rsidRDefault="00F545EE" w:rsidP="00F545EE">
      <w:pPr>
        <w:pStyle w:val="a5"/>
        <w:widowControl w:val="0"/>
        <w:numPr>
          <w:ilvl w:val="0"/>
          <w:numId w:val="19"/>
        </w:numPr>
        <w:pBdr>
          <w:left w:val="none" w:sz="0" w:space="0" w:color="auto"/>
        </w:pBd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в словах с непроверяемыми написаниями, над которыми не проводилась специальная работа.</w:t>
      </w:r>
    </w:p>
    <w:p w:rsidR="00F545EE" w:rsidRDefault="00F545EE" w:rsidP="00F545EE">
      <w:pPr>
        <w:pStyle w:val="a5"/>
        <w:widowControl w:val="0"/>
        <w:pBdr>
          <w:left w:val="none" w:sz="0" w:space="0" w:color="auto"/>
        </w:pBdr>
        <w:spacing w:line="240" w:lineRule="auto"/>
        <w:ind w:left="927"/>
        <w:jc w:val="left"/>
        <w:rPr>
          <w:sz w:val="24"/>
          <w:szCs w:val="24"/>
        </w:rPr>
      </w:pPr>
      <w:r>
        <w:rPr>
          <w:sz w:val="24"/>
          <w:szCs w:val="24"/>
        </w:rPr>
        <w:t>Исправляются, но не учитываются описки, неправильные написания, искажающие звуковой состав слова, например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рапотает</w:t>
      </w:r>
      <w:proofErr w:type="spellEnd"/>
      <w:r>
        <w:rPr>
          <w:sz w:val="24"/>
          <w:szCs w:val="24"/>
        </w:rPr>
        <w:t>» (вместо работает) и т.д.</w:t>
      </w:r>
    </w:p>
    <w:p w:rsidR="00F545EE" w:rsidRDefault="00F545EE" w:rsidP="00F545EE">
      <w:pPr>
        <w:pStyle w:val="a5"/>
        <w:widowControl w:val="0"/>
        <w:pBdr>
          <w:left w:val="none" w:sz="0" w:space="0" w:color="auto"/>
        </w:pBdr>
        <w:spacing w:line="240" w:lineRule="auto"/>
        <w:ind w:left="927"/>
        <w:jc w:val="left"/>
        <w:rPr>
          <w:sz w:val="24"/>
          <w:szCs w:val="24"/>
        </w:rPr>
      </w:pPr>
      <w:r>
        <w:rPr>
          <w:sz w:val="24"/>
          <w:szCs w:val="24"/>
        </w:rPr>
        <w:t>При оценке диктантов важно учитывать характер ошибки. Среди ошибок следует выделять «негрубые»:</w:t>
      </w:r>
    </w:p>
    <w:p w:rsidR="00F545EE" w:rsidRDefault="00F545EE" w:rsidP="00F545EE">
      <w:pPr>
        <w:pStyle w:val="a5"/>
        <w:widowControl w:val="0"/>
        <w:numPr>
          <w:ilvl w:val="0"/>
          <w:numId w:val="20"/>
        </w:numPr>
        <w:pBdr>
          <w:left w:val="none" w:sz="0" w:space="0" w:color="auto"/>
        </w:pBd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в исключениях из правил;</w:t>
      </w:r>
    </w:p>
    <w:p w:rsidR="00F545EE" w:rsidRDefault="00F545EE" w:rsidP="00F545EE">
      <w:pPr>
        <w:pStyle w:val="a5"/>
        <w:widowControl w:val="0"/>
        <w:numPr>
          <w:ilvl w:val="0"/>
          <w:numId w:val="20"/>
        </w:numPr>
        <w:pBdr>
          <w:left w:val="none" w:sz="0" w:space="0" w:color="auto"/>
        </w:pBd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в написании большой буквы в собственных наименованиях;</w:t>
      </w:r>
    </w:p>
    <w:p w:rsidR="00F545EE" w:rsidRDefault="00F545EE" w:rsidP="00F545EE">
      <w:pPr>
        <w:pStyle w:val="a5"/>
        <w:widowControl w:val="0"/>
        <w:numPr>
          <w:ilvl w:val="0"/>
          <w:numId w:val="20"/>
        </w:numPr>
        <w:pBdr>
          <w:left w:val="none" w:sz="0" w:space="0" w:color="auto"/>
        </w:pBd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в случаях, когда вместо одного знака препинания поставлен другой</w:t>
      </w:r>
    </w:p>
    <w:p w:rsidR="00F545EE" w:rsidRDefault="00F545EE" w:rsidP="00F545EE">
      <w:pPr>
        <w:pStyle w:val="a5"/>
        <w:widowControl w:val="0"/>
        <w:pBdr>
          <w:left w:val="none" w:sz="0" w:space="0" w:color="auto"/>
        </w:pBd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При оценке дополнительных заданий</w:t>
      </w:r>
    </w:p>
    <w:p w:rsidR="00F545EE" w:rsidRDefault="00F545EE" w:rsidP="00F545EE">
      <w:pPr>
        <w:pStyle w:val="a5"/>
        <w:widowControl w:val="0"/>
        <w:pBdr>
          <w:left w:val="none" w:sz="0" w:space="0" w:color="auto"/>
        </w:pBdr>
        <w:spacing w:line="240" w:lineRule="auto"/>
        <w:jc w:val="left"/>
        <w:rPr>
          <w:sz w:val="24"/>
          <w:szCs w:val="24"/>
        </w:rPr>
      </w:pPr>
      <w:r w:rsidRPr="008747C1">
        <w:rPr>
          <w:i/>
          <w:sz w:val="24"/>
          <w:szCs w:val="24"/>
        </w:rPr>
        <w:t>Отметка «5»</w:t>
      </w:r>
      <w:r>
        <w:rPr>
          <w:sz w:val="24"/>
          <w:szCs w:val="24"/>
        </w:rPr>
        <w:t xml:space="preserve"> ставится, если ученик выполнил все задания верно.</w:t>
      </w:r>
    </w:p>
    <w:p w:rsidR="00F545EE" w:rsidRDefault="00F545EE" w:rsidP="00F545EE">
      <w:pPr>
        <w:pStyle w:val="a5"/>
        <w:widowControl w:val="0"/>
        <w:pBdr>
          <w:left w:val="none" w:sz="0" w:space="0" w:color="auto"/>
        </w:pBdr>
        <w:spacing w:line="240" w:lineRule="auto"/>
        <w:jc w:val="left"/>
        <w:rPr>
          <w:sz w:val="24"/>
          <w:szCs w:val="24"/>
        </w:rPr>
      </w:pPr>
      <w:r w:rsidRPr="008747C1">
        <w:rPr>
          <w:i/>
          <w:sz w:val="24"/>
          <w:szCs w:val="24"/>
        </w:rPr>
        <w:t xml:space="preserve">Отметка «4»  </w:t>
      </w:r>
      <w:r>
        <w:rPr>
          <w:sz w:val="24"/>
          <w:szCs w:val="24"/>
        </w:rPr>
        <w:t>ставится, если ученик выполнил правильно не менее ¾ заданий.</w:t>
      </w:r>
    </w:p>
    <w:p w:rsidR="003E4682" w:rsidRDefault="00F545EE" w:rsidP="0044245D">
      <w:pPr>
        <w:pStyle w:val="a5"/>
        <w:widowControl w:val="0"/>
        <w:pBdr>
          <w:left w:val="none" w:sz="0" w:space="0" w:color="auto"/>
        </w:pBdr>
        <w:spacing w:line="240" w:lineRule="auto"/>
        <w:jc w:val="left"/>
        <w:rPr>
          <w:b/>
          <w:sz w:val="24"/>
          <w:szCs w:val="24"/>
        </w:rPr>
      </w:pPr>
      <w:r w:rsidRPr="008747C1">
        <w:rPr>
          <w:i/>
          <w:sz w:val="24"/>
          <w:szCs w:val="24"/>
        </w:rPr>
        <w:t>Отметка «3»</w:t>
      </w:r>
      <w:r>
        <w:rPr>
          <w:sz w:val="24"/>
          <w:szCs w:val="24"/>
        </w:rPr>
        <w:t xml:space="preserve"> ставится за половину выполненных заданий, далее ставится </w:t>
      </w:r>
      <w:r>
        <w:rPr>
          <w:i/>
          <w:sz w:val="24"/>
          <w:szCs w:val="24"/>
        </w:rPr>
        <w:t>о</w:t>
      </w:r>
      <w:r w:rsidRPr="008747C1">
        <w:rPr>
          <w:i/>
          <w:sz w:val="24"/>
          <w:szCs w:val="24"/>
        </w:rPr>
        <w:t>тметка «2»</w:t>
      </w:r>
      <w:r>
        <w:rPr>
          <w:i/>
          <w:sz w:val="24"/>
          <w:szCs w:val="24"/>
        </w:rPr>
        <w:t>.</w:t>
      </w:r>
    </w:p>
    <w:tbl>
      <w:tblPr>
        <w:tblW w:w="9797" w:type="dxa"/>
        <w:tblInd w:w="-50" w:type="dxa"/>
        <w:tblLayout w:type="fixed"/>
        <w:tblLook w:val="0000"/>
      </w:tblPr>
      <w:tblGrid>
        <w:gridCol w:w="6958"/>
        <w:gridCol w:w="2839"/>
      </w:tblGrid>
      <w:tr w:rsidR="00C7216A" w:rsidRPr="00F32BB5" w:rsidTr="009A212F">
        <w:trPr>
          <w:trHeight w:val="150"/>
        </w:trPr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16A" w:rsidRPr="00F32BB5" w:rsidRDefault="00C7216A" w:rsidP="009A212F">
            <w:pPr>
              <w:pStyle w:val="11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BB5">
              <w:rPr>
                <w:rFonts w:ascii="Times New Roman" w:hAnsi="Times New Roman"/>
                <w:b/>
                <w:bCs/>
                <w:sz w:val="24"/>
                <w:szCs w:val="24"/>
              </w:rPr>
              <w:t>Тема раздела</w:t>
            </w:r>
          </w:p>
          <w:p w:rsidR="00C7216A" w:rsidRPr="00F32BB5" w:rsidRDefault="00C7216A" w:rsidP="009A212F">
            <w:pPr>
              <w:pStyle w:val="1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16A" w:rsidRPr="00F32BB5" w:rsidRDefault="00C7216A" w:rsidP="009A212F">
            <w:pPr>
              <w:pStyle w:val="11"/>
              <w:snapToGrid w:val="0"/>
              <w:spacing w:after="0" w:line="240" w:lineRule="auto"/>
              <w:ind w:right="79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2BB5">
              <w:rPr>
                <w:rFonts w:ascii="Times New Roman" w:hAnsi="Times New Roman"/>
                <w:b/>
                <w:sz w:val="24"/>
                <w:szCs w:val="24"/>
              </w:rPr>
              <w:t>Количество часов по разделу</w:t>
            </w:r>
          </w:p>
        </w:tc>
      </w:tr>
      <w:tr w:rsidR="00C7216A" w:rsidRPr="00F32BB5" w:rsidTr="009A212F">
        <w:trPr>
          <w:trHeight w:val="417"/>
        </w:trPr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16A" w:rsidRPr="00F32BB5" w:rsidRDefault="00C7216A" w:rsidP="009A212F">
            <w:pPr>
              <w:pStyle w:val="11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BB5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язык как развивающееся явление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16A" w:rsidRPr="00F32BB5" w:rsidRDefault="00C7216A" w:rsidP="009A212F">
            <w:pPr>
              <w:pStyle w:val="11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32BB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C7216A" w:rsidRPr="00F32BB5" w:rsidTr="009A212F">
        <w:trPr>
          <w:trHeight w:val="150"/>
        </w:trPr>
        <w:tc>
          <w:tcPr>
            <w:tcW w:w="9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16A" w:rsidRPr="00F32BB5" w:rsidRDefault="00C7216A" w:rsidP="009A21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32BB5">
              <w:rPr>
                <w:rFonts w:ascii="Times New Roman" w:hAnsi="Times New Roman"/>
                <w:b/>
                <w:bCs/>
                <w:sz w:val="24"/>
                <w:szCs w:val="24"/>
              </w:rPr>
              <w:t>Морфология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</w:tr>
      <w:tr w:rsidR="00C7216A" w:rsidRPr="00F32BB5" w:rsidTr="009A212F">
        <w:trPr>
          <w:trHeight w:val="150"/>
        </w:trPr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16A" w:rsidRPr="00F32BB5" w:rsidRDefault="00C7216A" w:rsidP="009A212F">
            <w:pPr>
              <w:pStyle w:val="11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B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Повторение </w:t>
            </w:r>
            <w:proofErr w:type="gramStart"/>
            <w:r w:rsidRPr="00F32BB5">
              <w:rPr>
                <w:rFonts w:ascii="Times New Roman" w:hAnsi="Times New Roman"/>
                <w:b/>
                <w:bCs/>
                <w:sz w:val="24"/>
                <w:szCs w:val="24"/>
              </w:rPr>
              <w:t>изученного</w:t>
            </w:r>
            <w:proofErr w:type="gramEnd"/>
            <w:r w:rsidRPr="00F32B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5-6 классах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16A" w:rsidRPr="00F32BB5" w:rsidRDefault="00C7216A" w:rsidP="009A212F">
            <w:pPr>
              <w:pStyle w:val="11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2B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2+2</w:t>
            </w:r>
            <w:r w:rsidRPr="00F32BB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C7216A" w:rsidRPr="00F32BB5" w:rsidTr="009A212F">
        <w:trPr>
          <w:trHeight w:val="150"/>
        </w:trPr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16A" w:rsidRPr="00F32BB5" w:rsidRDefault="00C7216A" w:rsidP="009A212F">
            <w:pPr>
              <w:pStyle w:val="11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BB5">
              <w:rPr>
                <w:rFonts w:ascii="Times New Roman" w:hAnsi="Times New Roman"/>
                <w:b/>
                <w:sz w:val="24"/>
                <w:szCs w:val="24"/>
              </w:rPr>
              <w:t>Причастие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16A" w:rsidRPr="00F32BB5" w:rsidRDefault="00C7216A" w:rsidP="009A212F">
            <w:pPr>
              <w:pStyle w:val="11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27+7</w:t>
            </w:r>
            <w:r w:rsidRPr="00F32BB5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C7216A" w:rsidRPr="00F32BB5" w:rsidTr="009A212F">
        <w:trPr>
          <w:trHeight w:val="150"/>
        </w:trPr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16A" w:rsidRPr="00F32BB5" w:rsidRDefault="00C7216A" w:rsidP="009A212F">
            <w:pPr>
              <w:pStyle w:val="11"/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B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Деепричастие</w:t>
            </w:r>
            <w:r w:rsidRPr="00F32B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16A" w:rsidRPr="00F32BB5" w:rsidRDefault="00C7216A" w:rsidP="009A212F">
            <w:pPr>
              <w:pStyle w:val="11"/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11+2</w:t>
            </w:r>
            <w:r w:rsidRPr="00F32BB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C7216A" w:rsidRPr="00F32BB5" w:rsidTr="009A212F">
        <w:trPr>
          <w:trHeight w:val="150"/>
        </w:trPr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16A" w:rsidRPr="00F32BB5" w:rsidRDefault="00C7216A" w:rsidP="009A212F">
            <w:pPr>
              <w:pStyle w:val="11"/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BB5">
              <w:rPr>
                <w:rFonts w:ascii="Times New Roman" w:hAnsi="Times New Roman"/>
                <w:b/>
                <w:sz w:val="24"/>
                <w:szCs w:val="24"/>
              </w:rPr>
              <w:t>Наречие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16A" w:rsidRPr="00F32BB5" w:rsidRDefault="00C7216A" w:rsidP="009A212F">
            <w:pPr>
              <w:pStyle w:val="11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2B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6+2</w:t>
            </w:r>
            <w:r w:rsidRPr="00F32BB5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C7216A" w:rsidRPr="00F32BB5" w:rsidTr="009A212F">
        <w:trPr>
          <w:trHeight w:val="150"/>
        </w:trPr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16A" w:rsidRPr="00F32BB5" w:rsidRDefault="00C7216A" w:rsidP="009A212F">
            <w:pPr>
              <w:pStyle w:val="11"/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BB5">
              <w:rPr>
                <w:rFonts w:ascii="Times New Roman" w:hAnsi="Times New Roman"/>
                <w:b/>
                <w:sz w:val="24"/>
                <w:szCs w:val="24"/>
              </w:rPr>
              <w:t>Категория состояния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16A" w:rsidRPr="00F32BB5" w:rsidRDefault="00C7216A" w:rsidP="009A212F">
            <w:pPr>
              <w:pStyle w:val="11"/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2+2</w:t>
            </w:r>
            <w:r w:rsidRPr="00F32BB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C7216A" w:rsidRPr="00F32BB5" w:rsidTr="009A212F">
        <w:trPr>
          <w:trHeight w:val="360"/>
        </w:trPr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216A" w:rsidRPr="00F32BB5" w:rsidRDefault="00C7216A" w:rsidP="009A212F">
            <w:pPr>
              <w:pStyle w:val="11"/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BB5">
              <w:rPr>
                <w:rFonts w:ascii="Times New Roman" w:hAnsi="Times New Roman"/>
                <w:b/>
                <w:sz w:val="24"/>
                <w:szCs w:val="24"/>
              </w:rPr>
              <w:t>Служебные части речи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216A" w:rsidRPr="00F32BB5" w:rsidRDefault="00C7216A" w:rsidP="009A212F">
            <w:pPr>
              <w:pStyle w:val="11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</w:p>
        </w:tc>
      </w:tr>
      <w:tr w:rsidR="00C7216A" w:rsidRPr="00786E40" w:rsidTr="009A212F">
        <w:trPr>
          <w:trHeight w:val="375"/>
        </w:trPr>
        <w:tc>
          <w:tcPr>
            <w:tcW w:w="6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216A" w:rsidRPr="00786E40" w:rsidRDefault="00C7216A" w:rsidP="009A212F">
            <w:pPr>
              <w:pStyle w:val="11"/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E40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служебных частей речи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16A" w:rsidRPr="00786E40" w:rsidRDefault="00C7216A" w:rsidP="009A212F">
            <w:pPr>
              <w:pStyle w:val="11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E40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</w:tr>
      <w:tr w:rsidR="00C7216A" w:rsidRPr="00786E40" w:rsidTr="009A212F">
        <w:trPr>
          <w:trHeight w:val="297"/>
        </w:trPr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16A" w:rsidRPr="00786E40" w:rsidRDefault="00C7216A" w:rsidP="009A212F">
            <w:pPr>
              <w:pStyle w:val="11"/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6E40">
              <w:rPr>
                <w:rFonts w:ascii="Times New Roman" w:hAnsi="Times New Roman"/>
                <w:b/>
                <w:sz w:val="24"/>
                <w:szCs w:val="24"/>
              </w:rPr>
              <w:t xml:space="preserve">Предлог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16A" w:rsidRPr="00786E40" w:rsidRDefault="00C7216A" w:rsidP="009A212F">
            <w:pPr>
              <w:pStyle w:val="11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E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1+2</w:t>
            </w:r>
            <w:r w:rsidRPr="00786E40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C7216A" w:rsidRPr="00786E40" w:rsidTr="009A212F">
        <w:trPr>
          <w:trHeight w:val="150"/>
        </w:trPr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16A" w:rsidRPr="00786E40" w:rsidRDefault="00C7216A" w:rsidP="009A212F">
            <w:pPr>
              <w:pStyle w:val="11"/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6E40">
              <w:rPr>
                <w:rFonts w:ascii="Times New Roman" w:hAnsi="Times New Roman"/>
                <w:b/>
                <w:sz w:val="24"/>
                <w:szCs w:val="24"/>
              </w:rPr>
              <w:t>Союз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16A" w:rsidRPr="00786E40" w:rsidRDefault="00C7216A" w:rsidP="009A212F">
            <w:pPr>
              <w:pStyle w:val="11"/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E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2+1</w:t>
            </w:r>
            <w:r w:rsidRPr="00786E40">
              <w:rPr>
                <w:rFonts w:ascii="Times New Roman" w:hAnsi="Times New Roman"/>
                <w:b/>
                <w:sz w:val="24"/>
                <w:szCs w:val="24"/>
              </w:rPr>
              <w:t xml:space="preserve">ч </w:t>
            </w:r>
          </w:p>
        </w:tc>
      </w:tr>
      <w:tr w:rsidR="00C7216A" w:rsidRPr="00786E40" w:rsidTr="009A212F">
        <w:trPr>
          <w:trHeight w:val="235"/>
        </w:trPr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16A" w:rsidRPr="00786E40" w:rsidRDefault="00C7216A" w:rsidP="009A212F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E40">
              <w:rPr>
                <w:rFonts w:ascii="Times New Roman" w:hAnsi="Times New Roman"/>
                <w:b/>
                <w:sz w:val="24"/>
                <w:szCs w:val="24"/>
              </w:rPr>
              <w:t>Частица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16A" w:rsidRPr="00786E40" w:rsidRDefault="00C7216A" w:rsidP="009A212F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E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2+4</w:t>
            </w:r>
            <w:r w:rsidRPr="00786E40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C7216A" w:rsidRPr="00786E40" w:rsidTr="009A212F">
        <w:trPr>
          <w:trHeight w:val="316"/>
        </w:trPr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16A" w:rsidRPr="00786E40" w:rsidRDefault="00C7216A" w:rsidP="009A212F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E40">
              <w:rPr>
                <w:rFonts w:ascii="Times New Roman" w:hAnsi="Times New Roman"/>
                <w:b/>
                <w:sz w:val="24"/>
                <w:szCs w:val="24"/>
              </w:rPr>
              <w:t>Междометия и звукоподражательные слова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16A" w:rsidRPr="00786E40" w:rsidRDefault="00C7216A" w:rsidP="009A212F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</w:tc>
      </w:tr>
      <w:tr w:rsidR="00C7216A" w:rsidRPr="00786E40" w:rsidTr="009A212F">
        <w:trPr>
          <w:trHeight w:val="339"/>
        </w:trPr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16A" w:rsidRPr="00786E40" w:rsidRDefault="00C7216A" w:rsidP="009A212F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E40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786E40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786E40">
              <w:rPr>
                <w:rFonts w:ascii="Times New Roman" w:hAnsi="Times New Roman"/>
                <w:b/>
                <w:sz w:val="24"/>
                <w:szCs w:val="24"/>
              </w:rPr>
              <w:t xml:space="preserve"> в 5-7 классах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16A" w:rsidRPr="00786E40" w:rsidRDefault="00C7216A" w:rsidP="009A212F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786E40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C7216A" w:rsidRPr="00786E40" w:rsidTr="009A212F">
        <w:trPr>
          <w:trHeight w:val="283"/>
        </w:trPr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16A" w:rsidRPr="00786E40" w:rsidRDefault="00C7216A" w:rsidP="009A212F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E40">
              <w:rPr>
                <w:rFonts w:ascii="Times New Roman" w:hAnsi="Times New Roman"/>
                <w:b/>
                <w:sz w:val="24"/>
                <w:szCs w:val="24"/>
              </w:rPr>
              <w:t>Всего уроков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16A" w:rsidRPr="00786E40" w:rsidRDefault="00C7216A" w:rsidP="009A212F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E40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</w:tbl>
    <w:p w:rsidR="003E4682" w:rsidRDefault="003E4682" w:rsidP="00F545EE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3E4682" w:rsidRDefault="003E4682" w:rsidP="003E4682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8D0630">
        <w:rPr>
          <w:rFonts w:ascii="Times New Roman" w:hAnsi="Times New Roman"/>
          <w:b/>
          <w:sz w:val="24"/>
          <w:szCs w:val="24"/>
        </w:rPr>
        <w:t>Тематическое пл</w:t>
      </w:r>
      <w:r>
        <w:rPr>
          <w:rFonts w:ascii="Times New Roman" w:hAnsi="Times New Roman"/>
          <w:b/>
          <w:sz w:val="24"/>
          <w:szCs w:val="24"/>
        </w:rPr>
        <w:t>анирование с определением основных видов учебной деятельности обучающихся.</w:t>
      </w:r>
    </w:p>
    <w:tbl>
      <w:tblPr>
        <w:tblpPr w:leftFromText="180" w:rightFromText="180" w:vertAnchor="text" w:horzAnchor="margin" w:tblpY="17"/>
        <w:tblOverlap w:val="never"/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709"/>
        <w:gridCol w:w="992"/>
        <w:gridCol w:w="2126"/>
        <w:gridCol w:w="1701"/>
        <w:gridCol w:w="2268"/>
        <w:gridCol w:w="1701"/>
        <w:gridCol w:w="1701"/>
        <w:gridCol w:w="851"/>
        <w:gridCol w:w="851"/>
      </w:tblGrid>
      <w:tr w:rsidR="003E4682" w:rsidRPr="00F93E8A" w:rsidTr="009A212F">
        <w:tc>
          <w:tcPr>
            <w:tcW w:w="534" w:type="dxa"/>
            <w:vMerge w:val="restart"/>
            <w:noWrap/>
          </w:tcPr>
          <w:p w:rsidR="003E4682" w:rsidRPr="00DB7306" w:rsidRDefault="003E4682" w:rsidP="009A212F">
            <w:pPr>
              <w:jc w:val="center"/>
              <w:rPr>
                <w:rFonts w:ascii="Times New Roman" w:hAnsi="Times New Roman"/>
              </w:rPr>
            </w:pPr>
            <w:r w:rsidRPr="00DB7306">
              <w:rPr>
                <w:rStyle w:val="ac"/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DB7306">
              <w:rPr>
                <w:rStyle w:val="ac"/>
                <w:rFonts w:ascii="Times New Roman" w:hAnsi="Times New Roman"/>
              </w:rPr>
              <w:t>п</w:t>
            </w:r>
            <w:proofErr w:type="spellEnd"/>
            <w:proofErr w:type="gramEnd"/>
            <w:r w:rsidRPr="00DB7306">
              <w:rPr>
                <w:rStyle w:val="ac"/>
                <w:rFonts w:ascii="Times New Roman" w:hAnsi="Times New Roman"/>
              </w:rPr>
              <w:t>/</w:t>
            </w:r>
            <w:proofErr w:type="spellStart"/>
            <w:r w:rsidRPr="00DB7306">
              <w:rPr>
                <w:rStyle w:val="ac"/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noWrap/>
          </w:tcPr>
          <w:p w:rsidR="003E4682" w:rsidRPr="00DB7306" w:rsidRDefault="003E4682" w:rsidP="009A212F">
            <w:pPr>
              <w:jc w:val="center"/>
              <w:rPr>
                <w:rFonts w:ascii="Times New Roman" w:hAnsi="Times New Roman"/>
              </w:rPr>
            </w:pPr>
            <w:r w:rsidRPr="00DB7306">
              <w:rPr>
                <w:rStyle w:val="ac"/>
                <w:rFonts w:ascii="Times New Roman" w:hAnsi="Times New Roman"/>
              </w:rPr>
              <w:t>Тема урока</w:t>
            </w:r>
          </w:p>
        </w:tc>
        <w:tc>
          <w:tcPr>
            <w:tcW w:w="709" w:type="dxa"/>
            <w:vMerge w:val="restart"/>
            <w:noWrap/>
          </w:tcPr>
          <w:p w:rsidR="003E4682" w:rsidRPr="00DB7306" w:rsidRDefault="003E4682" w:rsidP="009A212F">
            <w:pPr>
              <w:jc w:val="center"/>
              <w:rPr>
                <w:rFonts w:ascii="Times New Roman" w:hAnsi="Times New Roman"/>
              </w:rPr>
            </w:pPr>
            <w:r w:rsidRPr="00DB7306">
              <w:rPr>
                <w:rStyle w:val="ac"/>
                <w:rFonts w:ascii="Times New Roman" w:hAnsi="Times New Roman"/>
              </w:rPr>
              <w:t>Кол-во часов</w:t>
            </w:r>
          </w:p>
        </w:tc>
        <w:tc>
          <w:tcPr>
            <w:tcW w:w="992" w:type="dxa"/>
            <w:vMerge w:val="restart"/>
            <w:noWrap/>
          </w:tcPr>
          <w:p w:rsidR="003E4682" w:rsidRPr="00DB7306" w:rsidRDefault="003E4682" w:rsidP="009A212F">
            <w:pPr>
              <w:jc w:val="center"/>
              <w:rPr>
                <w:rFonts w:ascii="Times New Roman" w:hAnsi="Times New Roman"/>
              </w:rPr>
            </w:pPr>
            <w:r w:rsidRPr="00DB7306">
              <w:rPr>
                <w:rStyle w:val="ac"/>
                <w:rFonts w:ascii="Times New Roman" w:hAnsi="Times New Roman"/>
              </w:rPr>
              <w:t>Тип урока</w:t>
            </w:r>
          </w:p>
        </w:tc>
        <w:tc>
          <w:tcPr>
            <w:tcW w:w="2126" w:type="dxa"/>
            <w:vMerge w:val="restart"/>
          </w:tcPr>
          <w:p w:rsidR="003E4682" w:rsidRDefault="003E4682" w:rsidP="009A212F">
            <w:pPr>
              <w:spacing w:after="0"/>
              <w:jc w:val="center"/>
              <w:rPr>
                <w:rStyle w:val="ac"/>
                <w:rFonts w:ascii="Times New Roman" w:hAnsi="Times New Roman"/>
              </w:rPr>
            </w:pPr>
            <w:r>
              <w:rPr>
                <w:rStyle w:val="ac"/>
                <w:rFonts w:ascii="Times New Roman" w:hAnsi="Times New Roman"/>
              </w:rPr>
              <w:t>Виды деятельности</w:t>
            </w:r>
          </w:p>
          <w:p w:rsidR="003E4682" w:rsidRPr="00DB7306" w:rsidRDefault="003E4682" w:rsidP="009A212F">
            <w:pPr>
              <w:spacing w:after="0"/>
              <w:jc w:val="center"/>
              <w:rPr>
                <w:rStyle w:val="ac"/>
                <w:rFonts w:ascii="Times New Roman" w:hAnsi="Times New Roman"/>
              </w:rPr>
            </w:pPr>
            <w:r>
              <w:rPr>
                <w:rStyle w:val="ac"/>
                <w:rFonts w:ascii="Times New Roman" w:hAnsi="Times New Roman"/>
              </w:rPr>
              <w:t xml:space="preserve"> (элементы содержания, контроль)</w:t>
            </w:r>
          </w:p>
        </w:tc>
        <w:tc>
          <w:tcPr>
            <w:tcW w:w="5670" w:type="dxa"/>
            <w:gridSpan w:val="3"/>
            <w:noWrap/>
          </w:tcPr>
          <w:p w:rsidR="003E4682" w:rsidRPr="00DB7306" w:rsidRDefault="003E4682" w:rsidP="009A212F">
            <w:pPr>
              <w:jc w:val="center"/>
              <w:rPr>
                <w:rFonts w:ascii="Times New Roman" w:hAnsi="Times New Roman"/>
              </w:rPr>
            </w:pPr>
            <w:r w:rsidRPr="00DB7306">
              <w:rPr>
                <w:rStyle w:val="ac"/>
                <w:rFonts w:ascii="Times New Roman" w:hAnsi="Times New Roman"/>
              </w:rPr>
              <w:t>Планируемые результаты</w:t>
            </w:r>
          </w:p>
        </w:tc>
        <w:tc>
          <w:tcPr>
            <w:tcW w:w="1701" w:type="dxa"/>
            <w:vMerge w:val="restart"/>
            <w:noWrap/>
          </w:tcPr>
          <w:p w:rsidR="003E4682" w:rsidRPr="00DB7306" w:rsidRDefault="003E4682" w:rsidP="009A212F">
            <w:pPr>
              <w:jc w:val="center"/>
              <w:rPr>
                <w:rFonts w:ascii="Times New Roman" w:hAnsi="Times New Roman"/>
              </w:rPr>
            </w:pPr>
            <w:r w:rsidRPr="00DB7306">
              <w:rPr>
                <w:rStyle w:val="ac"/>
                <w:rFonts w:ascii="Times New Roman" w:hAnsi="Times New Roman"/>
              </w:rPr>
              <w:t>Учебные действия</w:t>
            </w:r>
          </w:p>
        </w:tc>
        <w:tc>
          <w:tcPr>
            <w:tcW w:w="1702" w:type="dxa"/>
            <w:gridSpan w:val="2"/>
          </w:tcPr>
          <w:p w:rsidR="003E4682" w:rsidRPr="00DB7306" w:rsidRDefault="003E4682" w:rsidP="009A212F">
            <w:pPr>
              <w:jc w:val="center"/>
              <w:rPr>
                <w:rStyle w:val="ac"/>
                <w:rFonts w:ascii="Times New Roman" w:hAnsi="Times New Roman"/>
              </w:rPr>
            </w:pPr>
            <w:r>
              <w:rPr>
                <w:rStyle w:val="ac"/>
                <w:rFonts w:ascii="Times New Roman" w:hAnsi="Times New Roman"/>
              </w:rPr>
              <w:t>Дата проведения</w:t>
            </w:r>
          </w:p>
        </w:tc>
      </w:tr>
      <w:tr w:rsidR="003E4682" w:rsidRPr="00F93E8A" w:rsidTr="009A212F">
        <w:tc>
          <w:tcPr>
            <w:tcW w:w="534" w:type="dxa"/>
            <w:vMerge/>
            <w:noWrap/>
          </w:tcPr>
          <w:p w:rsidR="003E4682" w:rsidRPr="00DB7306" w:rsidRDefault="003E4682" w:rsidP="009A212F">
            <w:pPr>
              <w:jc w:val="center"/>
              <w:rPr>
                <w:rStyle w:val="ac"/>
                <w:rFonts w:ascii="Times New Roman" w:hAnsi="Times New Roman"/>
              </w:rPr>
            </w:pPr>
          </w:p>
        </w:tc>
        <w:tc>
          <w:tcPr>
            <w:tcW w:w="1417" w:type="dxa"/>
            <w:vMerge/>
            <w:noWrap/>
          </w:tcPr>
          <w:p w:rsidR="003E4682" w:rsidRPr="00DB7306" w:rsidRDefault="003E4682" w:rsidP="009A212F">
            <w:pPr>
              <w:jc w:val="center"/>
              <w:rPr>
                <w:rStyle w:val="ac"/>
                <w:rFonts w:ascii="Times New Roman" w:hAnsi="Times New Roman"/>
              </w:rPr>
            </w:pPr>
          </w:p>
        </w:tc>
        <w:tc>
          <w:tcPr>
            <w:tcW w:w="709" w:type="dxa"/>
            <w:vMerge/>
            <w:noWrap/>
          </w:tcPr>
          <w:p w:rsidR="003E4682" w:rsidRPr="00DB7306" w:rsidRDefault="003E4682" w:rsidP="009A212F">
            <w:pPr>
              <w:jc w:val="center"/>
              <w:rPr>
                <w:rStyle w:val="ac"/>
                <w:rFonts w:ascii="Times New Roman" w:hAnsi="Times New Roman"/>
              </w:rPr>
            </w:pPr>
          </w:p>
        </w:tc>
        <w:tc>
          <w:tcPr>
            <w:tcW w:w="992" w:type="dxa"/>
            <w:vMerge/>
            <w:noWrap/>
          </w:tcPr>
          <w:p w:rsidR="003E4682" w:rsidRPr="00DB7306" w:rsidRDefault="003E4682" w:rsidP="009A212F">
            <w:pPr>
              <w:jc w:val="center"/>
              <w:rPr>
                <w:rStyle w:val="ac"/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3E4682" w:rsidRPr="00DB7306" w:rsidRDefault="003E4682" w:rsidP="009A212F">
            <w:pPr>
              <w:jc w:val="center"/>
              <w:rPr>
                <w:rStyle w:val="ac"/>
                <w:rFonts w:ascii="Times New Roman" w:hAnsi="Times New Roman"/>
              </w:rPr>
            </w:pPr>
          </w:p>
        </w:tc>
        <w:tc>
          <w:tcPr>
            <w:tcW w:w="1701" w:type="dxa"/>
            <w:noWrap/>
          </w:tcPr>
          <w:p w:rsidR="003E4682" w:rsidRPr="00DB7306" w:rsidRDefault="003E4682" w:rsidP="009A212F">
            <w:pPr>
              <w:jc w:val="center"/>
              <w:rPr>
                <w:rStyle w:val="ac"/>
                <w:rFonts w:ascii="Times New Roman" w:hAnsi="Times New Roman"/>
              </w:rPr>
            </w:pPr>
            <w:r w:rsidRPr="00DB7306">
              <w:rPr>
                <w:rStyle w:val="ac"/>
                <w:rFonts w:ascii="Times New Roman" w:hAnsi="Times New Roman"/>
              </w:rPr>
              <w:t>Предметные</w:t>
            </w:r>
          </w:p>
        </w:tc>
        <w:tc>
          <w:tcPr>
            <w:tcW w:w="2268" w:type="dxa"/>
            <w:noWrap/>
          </w:tcPr>
          <w:p w:rsidR="003E4682" w:rsidRPr="00DB7306" w:rsidRDefault="003E4682" w:rsidP="009A212F">
            <w:pPr>
              <w:jc w:val="center"/>
              <w:rPr>
                <w:rStyle w:val="ac"/>
                <w:rFonts w:ascii="Times New Roman" w:hAnsi="Times New Roman"/>
              </w:rPr>
            </w:pPr>
            <w:proofErr w:type="spellStart"/>
            <w:r w:rsidRPr="00DB7306">
              <w:rPr>
                <w:rStyle w:val="ac"/>
                <w:rFonts w:ascii="Times New Roman" w:hAnsi="Times New Roman"/>
              </w:rPr>
              <w:t>Метапредметные</w:t>
            </w:r>
            <w:proofErr w:type="spellEnd"/>
          </w:p>
        </w:tc>
        <w:tc>
          <w:tcPr>
            <w:tcW w:w="1701" w:type="dxa"/>
            <w:noWrap/>
          </w:tcPr>
          <w:p w:rsidR="003E4682" w:rsidRPr="00DB7306" w:rsidRDefault="003E4682" w:rsidP="009A212F">
            <w:pPr>
              <w:jc w:val="center"/>
              <w:rPr>
                <w:rStyle w:val="ac"/>
                <w:rFonts w:ascii="Times New Roman" w:hAnsi="Times New Roman"/>
              </w:rPr>
            </w:pPr>
            <w:r w:rsidRPr="00DB7306">
              <w:rPr>
                <w:rStyle w:val="ac"/>
                <w:rFonts w:ascii="Times New Roman" w:hAnsi="Times New Roman"/>
              </w:rPr>
              <w:t>Личностные</w:t>
            </w:r>
          </w:p>
        </w:tc>
        <w:tc>
          <w:tcPr>
            <w:tcW w:w="1701" w:type="dxa"/>
            <w:vMerge/>
            <w:noWrap/>
          </w:tcPr>
          <w:p w:rsidR="003E4682" w:rsidRPr="00DB7306" w:rsidRDefault="003E4682" w:rsidP="009A21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E4682" w:rsidRPr="00DB7306" w:rsidRDefault="003E4682" w:rsidP="009A21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</w:t>
            </w:r>
          </w:p>
        </w:tc>
        <w:tc>
          <w:tcPr>
            <w:tcW w:w="851" w:type="dxa"/>
          </w:tcPr>
          <w:p w:rsidR="003E4682" w:rsidRPr="00DB7306" w:rsidRDefault="003E4682" w:rsidP="009A21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Фактически </w:t>
            </w:r>
          </w:p>
        </w:tc>
      </w:tr>
      <w:tr w:rsidR="003E4682" w:rsidRPr="00F93E8A" w:rsidTr="009A212F">
        <w:tc>
          <w:tcPr>
            <w:tcW w:w="534" w:type="dxa"/>
            <w:noWrap/>
          </w:tcPr>
          <w:p w:rsidR="003E4682" w:rsidRPr="00DB7306" w:rsidRDefault="003E4682" w:rsidP="009A212F">
            <w:pPr>
              <w:jc w:val="center"/>
              <w:rPr>
                <w:rStyle w:val="ac"/>
                <w:rFonts w:ascii="Times New Roman" w:hAnsi="Times New Roman"/>
                <w:b w:val="0"/>
              </w:rPr>
            </w:pPr>
            <w:r w:rsidRPr="00DB7306">
              <w:rPr>
                <w:rStyle w:val="ac"/>
                <w:rFonts w:ascii="Times New Roman" w:hAnsi="Times New Roman"/>
              </w:rPr>
              <w:t>1.</w:t>
            </w:r>
          </w:p>
        </w:tc>
        <w:tc>
          <w:tcPr>
            <w:tcW w:w="1417" w:type="dxa"/>
            <w:noWrap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Русский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язык как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разви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вающееся</w:t>
            </w:r>
            <w:proofErr w:type="spellEnd"/>
          </w:p>
          <w:p w:rsidR="003E4682" w:rsidRPr="004A6517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явление</w:t>
            </w:r>
            <w:r w:rsidRPr="004A65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noWrap/>
          </w:tcPr>
          <w:p w:rsidR="003E4682" w:rsidRPr="004A6517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992" w:type="dxa"/>
            <w:noWrap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Урок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об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щемето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дической</w:t>
            </w:r>
            <w:proofErr w:type="spell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направ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spacing w:after="0"/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ленности</w:t>
            </w:r>
            <w:proofErr w:type="spellEnd"/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Формирование у учащихся деятель-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стей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к структурированию и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систе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матизации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параграфа учебника, запись текста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>под диктовку, подбор аргументов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из художественной литературы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для рассуждения на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лингвистическую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тему, 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взаимопроверкой по памятке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выпол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нения задания,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коллективное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проек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тирование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дифференцированного до-</w:t>
            </w:r>
          </w:p>
          <w:p w:rsidR="003E4682" w:rsidRPr="004A6517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машнего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задания, комментирование</w:t>
            </w:r>
          </w:p>
        </w:tc>
        <w:tc>
          <w:tcPr>
            <w:tcW w:w="1701" w:type="dxa"/>
            <w:noWrap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>Научиться пони-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мать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высказыва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ния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на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лингви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стическую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тему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и составлять рас-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суждение на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линг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3F334B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вистическую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тему.</w:t>
            </w:r>
          </w:p>
        </w:tc>
        <w:tc>
          <w:tcPr>
            <w:tcW w:w="2268" w:type="dxa"/>
            <w:noWrap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gramStart"/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слушать и слышать друг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друга, с достаточной полнотой и точностью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выражать свои мысли в соответствии с зада-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чами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и условиями коммуникации.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оценивать результаты собственной деятельности, объяснять по каким критериям проводилась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оценка.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объяснять языковые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явле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ния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, процессы, связи и отношения,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выявляе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мые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в ходе исследования структуры, содержа-</w:t>
            </w:r>
          </w:p>
          <w:p w:rsidR="003E4682" w:rsidRPr="004A6517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ния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и значения слова, предложения, текста</w:t>
            </w:r>
          </w:p>
        </w:tc>
        <w:tc>
          <w:tcPr>
            <w:tcW w:w="1701" w:type="dxa"/>
            <w:noWrap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>Формирова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ние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знания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о взаимосвязи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русского языка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 культурой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и историей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России и мира,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формирование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сознания того,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что русский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язык – важней-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ший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показатель</w:t>
            </w:r>
          </w:p>
          <w:p w:rsidR="003E4682" w:rsidRPr="00133848" w:rsidRDefault="003E4682" w:rsidP="009A212F">
            <w:pPr>
              <w:spacing w:after="0"/>
              <w:ind w:left="1167" w:hanging="1275"/>
              <w:rPr>
                <w:rStyle w:val="ac"/>
                <w:rFonts w:ascii="Times New Roman" w:hAnsi="Times New Roman"/>
                <w:b w:val="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культуры чело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ве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>ка.</w:t>
            </w:r>
          </w:p>
        </w:tc>
        <w:tc>
          <w:tcPr>
            <w:tcW w:w="1701" w:type="dxa"/>
            <w:noWrap/>
          </w:tcPr>
          <w:p w:rsidR="003E4682" w:rsidRPr="00BA75E0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5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Чтение текста, анализ его структуры, пересказ содержания, используя выделенные слова. Работа в группах (сочинение продолжения сказки, моделируя </w:t>
            </w:r>
            <w:r w:rsidRPr="00BA75E0">
              <w:rPr>
                <w:rFonts w:ascii="Times New Roman" w:hAnsi="Times New Roman"/>
                <w:sz w:val="20"/>
                <w:szCs w:val="20"/>
              </w:rPr>
              <w:lastRenderedPageBreak/>
              <w:t>ситуацию диалога).</w:t>
            </w:r>
          </w:p>
        </w:tc>
        <w:tc>
          <w:tcPr>
            <w:tcW w:w="851" w:type="dxa"/>
          </w:tcPr>
          <w:p w:rsidR="003E4682" w:rsidRPr="00BA75E0" w:rsidRDefault="009A212F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2.09</w:t>
            </w:r>
          </w:p>
        </w:tc>
        <w:tc>
          <w:tcPr>
            <w:tcW w:w="851" w:type="dxa"/>
          </w:tcPr>
          <w:p w:rsidR="003E4682" w:rsidRPr="00BA75E0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F93E8A" w:rsidTr="009A212F">
        <w:tc>
          <w:tcPr>
            <w:tcW w:w="534" w:type="dxa"/>
            <w:noWrap/>
          </w:tcPr>
          <w:p w:rsidR="003E4682" w:rsidRPr="003F0E57" w:rsidRDefault="003E4682" w:rsidP="009A212F">
            <w:pPr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3F0E57"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17" w:type="dxa"/>
            <w:noWrap/>
          </w:tcPr>
          <w:p w:rsidR="003E4682" w:rsidRPr="00BA75E0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BA75E0">
              <w:rPr>
                <w:rFonts w:ascii="Times New Roman" w:hAnsi="Times New Roman"/>
                <w:sz w:val="20"/>
                <w:szCs w:val="20"/>
              </w:rPr>
              <w:t>Синтаксис. Синтаксический разбор.</w:t>
            </w:r>
          </w:p>
        </w:tc>
        <w:tc>
          <w:tcPr>
            <w:tcW w:w="709" w:type="dxa"/>
            <w:noWrap/>
          </w:tcPr>
          <w:p w:rsidR="003E4682" w:rsidRPr="003F0E57" w:rsidRDefault="003E4682" w:rsidP="009A21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0E57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992" w:type="dxa"/>
            <w:noWrap/>
          </w:tcPr>
          <w:p w:rsidR="003E4682" w:rsidRPr="003F0E57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3F0E57">
              <w:rPr>
                <w:rStyle w:val="ac"/>
                <w:rFonts w:ascii="Times New Roman" w:hAnsi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Формирование у учащихся деятель-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стей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к структурированию и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систе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матизации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параграфа учебника, запись текста</w:t>
            </w:r>
          </w:p>
          <w:p w:rsidR="003E4682" w:rsidRPr="003F0E57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под диктовку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noWrap/>
          </w:tcPr>
          <w:p w:rsidR="003E4682" w:rsidRPr="003F0E57" w:rsidRDefault="003E4682" w:rsidP="009A212F">
            <w:pPr>
              <w:spacing w:after="0"/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Повторить основные синтаксические понятия (словосочетание, предложение, грамматическая основа, главные и второстепенные члены предложения); вспомнить порядок синтаксического разбора.</w:t>
            </w:r>
          </w:p>
        </w:tc>
        <w:tc>
          <w:tcPr>
            <w:tcW w:w="2268" w:type="dxa"/>
            <w:noWrap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вступать в диалог и вести беседу.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синтез знаний, анализ явлений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слова, предложения, текста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noWrap/>
          </w:tcPr>
          <w:p w:rsidR="003E4682" w:rsidRPr="003F0E57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3F0E57">
              <w:rPr>
                <w:rStyle w:val="ac"/>
                <w:rFonts w:ascii="Times New Roman" w:hAnsi="Times New Roman"/>
                <w:sz w:val="20"/>
                <w:szCs w:val="20"/>
              </w:rPr>
              <w:t>Осознавать эстетическую ценность русского языка; осознавать необходимость владения русским языком</w:t>
            </w:r>
            <w:r>
              <w:rPr>
                <w:rStyle w:val="ac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noWrap/>
          </w:tcPr>
          <w:p w:rsidR="003E4682" w:rsidRPr="003F0E57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E57">
              <w:rPr>
                <w:rFonts w:ascii="Times New Roman" w:hAnsi="Times New Roman"/>
                <w:sz w:val="20"/>
                <w:szCs w:val="20"/>
              </w:rPr>
              <w:t>Чтение и анализ текста; работа с текстом упражнения, мини-сочинение.</w:t>
            </w:r>
          </w:p>
        </w:tc>
        <w:tc>
          <w:tcPr>
            <w:tcW w:w="851" w:type="dxa"/>
          </w:tcPr>
          <w:p w:rsidR="003E4682" w:rsidRPr="003F0E57" w:rsidRDefault="009A212F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4.09</w:t>
            </w:r>
          </w:p>
        </w:tc>
        <w:tc>
          <w:tcPr>
            <w:tcW w:w="851" w:type="dxa"/>
          </w:tcPr>
          <w:p w:rsidR="003E4682" w:rsidRPr="003F0E57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F93E8A" w:rsidTr="009A212F">
        <w:tc>
          <w:tcPr>
            <w:tcW w:w="534" w:type="dxa"/>
            <w:noWrap/>
          </w:tcPr>
          <w:p w:rsidR="003E4682" w:rsidRPr="003F0E57" w:rsidRDefault="003E4682" w:rsidP="009A212F">
            <w:pPr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3F0E57"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17" w:type="dxa"/>
            <w:noWrap/>
          </w:tcPr>
          <w:p w:rsidR="003E4682" w:rsidRPr="00BA75E0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BA75E0">
              <w:rPr>
                <w:rFonts w:ascii="Times New Roman" w:hAnsi="Times New Roman"/>
                <w:sz w:val="20"/>
                <w:szCs w:val="20"/>
              </w:rPr>
              <w:t>Пунктуация. Пунктуационный разбор.</w:t>
            </w:r>
          </w:p>
        </w:tc>
        <w:tc>
          <w:tcPr>
            <w:tcW w:w="709" w:type="dxa"/>
            <w:noWrap/>
          </w:tcPr>
          <w:p w:rsidR="003E4682" w:rsidRPr="003F0E57" w:rsidRDefault="003E4682" w:rsidP="009A21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0E57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992" w:type="dxa"/>
            <w:noWrap/>
          </w:tcPr>
          <w:p w:rsidR="003E4682" w:rsidRPr="003F0E57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3F0E57">
              <w:rPr>
                <w:rStyle w:val="ac"/>
                <w:rFonts w:ascii="Times New Roman" w:hAnsi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Формирование у учащихся деятель-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стей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к структурированию и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систе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матизации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параграфа учебника, запись текста</w:t>
            </w:r>
          </w:p>
          <w:p w:rsidR="003E4682" w:rsidRPr="003F0E57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под диктовку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noWrap/>
          </w:tcPr>
          <w:p w:rsidR="003E4682" w:rsidRPr="003F0E57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Повторить правила постановки знаков препинания в предложениях с однородными членами, обращениями, прямой речью, в сложных предложениях; формировать умение производить морфемный и пунктуационный разбор, составлять предложения по схемам.</w:t>
            </w:r>
          </w:p>
        </w:tc>
        <w:tc>
          <w:tcPr>
            <w:tcW w:w="2268" w:type="dxa"/>
            <w:noWrap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вступать в диалог и вести беседу.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синтез знаний, анализ  лингвистических явлений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слова, предложения, текста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noWrap/>
          </w:tcPr>
          <w:p w:rsidR="003E4682" w:rsidRPr="003F0E57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Личностное самоопределение, воспитание интереса к русскому языку.</w:t>
            </w:r>
          </w:p>
        </w:tc>
        <w:tc>
          <w:tcPr>
            <w:tcW w:w="1701" w:type="dxa"/>
            <w:noWrap/>
          </w:tcPr>
          <w:p w:rsidR="003E4682" w:rsidRPr="003F0E57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E57">
              <w:rPr>
                <w:rFonts w:ascii="Times New Roman" w:hAnsi="Times New Roman"/>
                <w:sz w:val="20"/>
                <w:szCs w:val="20"/>
              </w:rPr>
              <w:t xml:space="preserve">Анализ устных и письменных высказываний с точки зрения их цели, условий общения; анализ русских пословиц и поговорок; работа с текстом: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списывание, </w:t>
            </w:r>
            <w:r w:rsidRPr="003F0E57">
              <w:rPr>
                <w:rFonts w:ascii="Times New Roman" w:hAnsi="Times New Roman"/>
                <w:sz w:val="20"/>
                <w:szCs w:val="20"/>
              </w:rPr>
              <w:t xml:space="preserve"> выразительное чтение; анализ жизненных ситуаций, приводимых детьми.</w:t>
            </w:r>
          </w:p>
        </w:tc>
        <w:tc>
          <w:tcPr>
            <w:tcW w:w="851" w:type="dxa"/>
          </w:tcPr>
          <w:p w:rsidR="003E4682" w:rsidRPr="003F0E57" w:rsidRDefault="009A212F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7.09</w:t>
            </w:r>
          </w:p>
        </w:tc>
        <w:tc>
          <w:tcPr>
            <w:tcW w:w="851" w:type="dxa"/>
          </w:tcPr>
          <w:p w:rsidR="003E4682" w:rsidRPr="003F0E57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F93E8A" w:rsidTr="009A212F">
        <w:tc>
          <w:tcPr>
            <w:tcW w:w="534" w:type="dxa"/>
            <w:noWrap/>
          </w:tcPr>
          <w:p w:rsidR="003E4682" w:rsidRPr="003F0E57" w:rsidRDefault="003E4682" w:rsidP="009A212F">
            <w:pPr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3F0E57">
              <w:rPr>
                <w:rStyle w:val="ac"/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417" w:type="dxa"/>
            <w:noWrap/>
          </w:tcPr>
          <w:p w:rsidR="003E4682" w:rsidRPr="001962D1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Лексика, </w:t>
            </w:r>
            <w:r w:rsidRPr="001962D1">
              <w:rPr>
                <w:rFonts w:ascii="Times New Roman" w:hAnsi="Times New Roman"/>
                <w:sz w:val="20"/>
                <w:szCs w:val="20"/>
              </w:rPr>
              <w:t>фразеология.</w:t>
            </w:r>
          </w:p>
        </w:tc>
        <w:tc>
          <w:tcPr>
            <w:tcW w:w="709" w:type="dxa"/>
            <w:noWrap/>
          </w:tcPr>
          <w:p w:rsidR="003E4682" w:rsidRPr="003F0E57" w:rsidRDefault="003E4682" w:rsidP="009A21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0E57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992" w:type="dxa"/>
            <w:noWrap/>
          </w:tcPr>
          <w:p w:rsidR="003E4682" w:rsidRPr="003F0E57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3F0E57">
              <w:rPr>
                <w:rStyle w:val="ac"/>
                <w:rFonts w:ascii="Times New Roman" w:hAnsi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Формирование у учащихся деятель-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стей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к структурированию и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систе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матизации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взаимопроверкой по памятке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выпол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нения задания,  комментирование</w:t>
            </w:r>
          </w:p>
        </w:tc>
        <w:tc>
          <w:tcPr>
            <w:tcW w:w="1701" w:type="dxa"/>
            <w:noWrap/>
          </w:tcPr>
          <w:p w:rsidR="003E4682" w:rsidRPr="003F0E57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Вспомнить основные лексические и фразеологические понятия; продолжить работу по орфографическому и пунктуационному разбору.</w:t>
            </w:r>
          </w:p>
        </w:tc>
        <w:tc>
          <w:tcPr>
            <w:tcW w:w="2268" w:type="dxa"/>
            <w:noWrap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ясно и точно выражать свои мысли; уметь вступать в диалог и вести беседу.</w:t>
            </w: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Регулятивные: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самостоятельно формулировать задание: определять его цель; планировать свои действия для реализации задач, прогнозировать результаты; корректировать работу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по ходу выполнения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анализ  лингвистических явлений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; извлечение информации.</w:t>
            </w:r>
          </w:p>
        </w:tc>
        <w:tc>
          <w:tcPr>
            <w:tcW w:w="1701" w:type="dxa"/>
            <w:noWrap/>
          </w:tcPr>
          <w:p w:rsidR="003E4682" w:rsidRPr="003F0E57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Личностное самоопределение, воспитание интереса к русскому языку.</w:t>
            </w:r>
          </w:p>
        </w:tc>
        <w:tc>
          <w:tcPr>
            <w:tcW w:w="1701" w:type="dxa"/>
            <w:noWrap/>
          </w:tcPr>
          <w:p w:rsidR="003E4682" w:rsidRPr="003F0E57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E57">
              <w:rPr>
                <w:rFonts w:ascii="Times New Roman" w:hAnsi="Times New Roman"/>
                <w:sz w:val="20"/>
                <w:szCs w:val="20"/>
              </w:rPr>
              <w:t xml:space="preserve">Чтение и анализ текста; работа с текстом упражнения, </w:t>
            </w:r>
            <w:r>
              <w:rPr>
                <w:rFonts w:ascii="Times New Roman" w:hAnsi="Times New Roman"/>
                <w:sz w:val="20"/>
                <w:szCs w:val="20"/>
              </w:rPr>
              <w:t>работа в группе.</w:t>
            </w:r>
          </w:p>
        </w:tc>
        <w:tc>
          <w:tcPr>
            <w:tcW w:w="851" w:type="dxa"/>
          </w:tcPr>
          <w:p w:rsidR="003E4682" w:rsidRPr="003F0E57" w:rsidRDefault="009A212F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8.09</w:t>
            </w:r>
          </w:p>
        </w:tc>
        <w:tc>
          <w:tcPr>
            <w:tcW w:w="851" w:type="dxa"/>
          </w:tcPr>
          <w:p w:rsidR="003E4682" w:rsidRPr="003F0E57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F93E8A" w:rsidTr="009A212F">
        <w:tc>
          <w:tcPr>
            <w:tcW w:w="534" w:type="dxa"/>
            <w:noWrap/>
          </w:tcPr>
          <w:p w:rsidR="003E4682" w:rsidRPr="003F0E57" w:rsidRDefault="003E4682" w:rsidP="009A212F">
            <w:pPr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5-6</w:t>
            </w:r>
          </w:p>
        </w:tc>
        <w:tc>
          <w:tcPr>
            <w:tcW w:w="1417" w:type="dxa"/>
            <w:noWrap/>
          </w:tcPr>
          <w:p w:rsidR="003E4682" w:rsidRPr="00367F14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367F14">
              <w:rPr>
                <w:rFonts w:ascii="Times New Roman" w:hAnsi="Times New Roman"/>
                <w:sz w:val="20"/>
                <w:szCs w:val="20"/>
              </w:rPr>
              <w:t>Фонетика и орфография.</w:t>
            </w:r>
          </w:p>
        </w:tc>
        <w:tc>
          <w:tcPr>
            <w:tcW w:w="709" w:type="dxa"/>
            <w:noWrap/>
          </w:tcPr>
          <w:p w:rsidR="003E4682" w:rsidRPr="003F0E57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F0E57">
              <w:rPr>
                <w:rFonts w:ascii="Times New Roman" w:hAnsi="Times New Roman"/>
                <w:sz w:val="20"/>
                <w:szCs w:val="20"/>
              </w:rPr>
              <w:t xml:space="preserve"> ч.</w:t>
            </w:r>
          </w:p>
        </w:tc>
        <w:tc>
          <w:tcPr>
            <w:tcW w:w="992" w:type="dxa"/>
            <w:noWrap/>
          </w:tcPr>
          <w:p w:rsidR="003E4682" w:rsidRPr="003F0E57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3F0E57">
              <w:rPr>
                <w:rStyle w:val="ac"/>
                <w:rFonts w:ascii="Times New Roman" w:hAnsi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Формирование у учащихся деятель-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стей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к структурированию и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систе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матизации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взаимопроверкой по памятке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выпол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нения задания,  комментирование</w:t>
            </w:r>
          </w:p>
        </w:tc>
        <w:tc>
          <w:tcPr>
            <w:tcW w:w="1701" w:type="dxa"/>
            <w:noWrap/>
          </w:tcPr>
          <w:p w:rsidR="003E4682" w:rsidRPr="003F0E57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Вспомнить систему звуков русского языка и фонетические процессы; продолжить отработку транскрибирования и фонетического разбора. Повторить основные орфографические понятия; продолжить формирование умения графически обозначать условия выбора орфограмм; формировать умение создавать устное сообщение в научном стиле.</w:t>
            </w:r>
          </w:p>
        </w:tc>
        <w:tc>
          <w:tcPr>
            <w:tcW w:w="2268" w:type="dxa"/>
            <w:noWrap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ясно и точно выражать свои мысли; уметь вступать в диалог и вести беседу.</w:t>
            </w: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Регулятивные: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самостоятельно формулировать задание: определять его цель; планировать свои действия для реализации задач, прогнозировать результаты; корректировать работу по ходу выполнения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анализ  лингвистических явлений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; извлечение информации.</w:t>
            </w:r>
          </w:p>
        </w:tc>
        <w:tc>
          <w:tcPr>
            <w:tcW w:w="1701" w:type="dxa"/>
            <w:noWrap/>
          </w:tcPr>
          <w:p w:rsidR="003E4682" w:rsidRPr="003F0E57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Личностное самоопределение, воспитание интереса к русскому языку; стремление к речевому совершенствованию.</w:t>
            </w:r>
          </w:p>
        </w:tc>
        <w:tc>
          <w:tcPr>
            <w:tcW w:w="1701" w:type="dxa"/>
            <w:noWrap/>
          </w:tcPr>
          <w:p w:rsidR="003E4682" w:rsidRPr="003F0E57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E57">
              <w:rPr>
                <w:rFonts w:ascii="Times New Roman" w:hAnsi="Times New Roman"/>
                <w:sz w:val="20"/>
                <w:szCs w:val="20"/>
              </w:rPr>
              <w:t>Работа с текстом, упражнениями учебника. Работа в группе.</w:t>
            </w:r>
          </w:p>
        </w:tc>
        <w:tc>
          <w:tcPr>
            <w:tcW w:w="851" w:type="dxa"/>
          </w:tcPr>
          <w:p w:rsidR="003E4682" w:rsidRDefault="009A212F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9.09</w:t>
            </w:r>
          </w:p>
          <w:p w:rsidR="009A212F" w:rsidRPr="003F0E57" w:rsidRDefault="009A212F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</w:t>
            </w:r>
          </w:p>
        </w:tc>
        <w:tc>
          <w:tcPr>
            <w:tcW w:w="851" w:type="dxa"/>
          </w:tcPr>
          <w:p w:rsidR="003E4682" w:rsidRPr="003F0E57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F93E8A" w:rsidTr="009A212F">
        <w:tc>
          <w:tcPr>
            <w:tcW w:w="534" w:type="dxa"/>
            <w:noWrap/>
          </w:tcPr>
          <w:p w:rsidR="003E4682" w:rsidRPr="00DB7306" w:rsidRDefault="003E4682" w:rsidP="009A212F">
            <w:pPr>
              <w:jc w:val="center"/>
              <w:rPr>
                <w:rStyle w:val="ac"/>
                <w:rFonts w:ascii="Times New Roman" w:hAnsi="Times New Roman"/>
                <w:b w:val="0"/>
              </w:rPr>
            </w:pPr>
            <w:r>
              <w:rPr>
                <w:rStyle w:val="ac"/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417" w:type="dxa"/>
            <w:noWrap/>
          </w:tcPr>
          <w:p w:rsidR="003E4682" w:rsidRPr="00F4735E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F4735E">
              <w:rPr>
                <w:rFonts w:ascii="Times New Roman" w:hAnsi="Times New Roman"/>
                <w:sz w:val="20"/>
                <w:szCs w:val="20"/>
              </w:rPr>
              <w:t>Словообразование и орфография. Разбор слова по составу.</w:t>
            </w:r>
          </w:p>
        </w:tc>
        <w:tc>
          <w:tcPr>
            <w:tcW w:w="709" w:type="dxa"/>
            <w:noWrap/>
          </w:tcPr>
          <w:p w:rsidR="003E4682" w:rsidRPr="00DB7306" w:rsidRDefault="003E4682" w:rsidP="009A212F">
            <w:pPr>
              <w:jc w:val="center"/>
              <w:rPr>
                <w:rFonts w:ascii="Times New Roman" w:hAnsi="Times New Roman"/>
                <w:b/>
              </w:rPr>
            </w:pPr>
            <w:r w:rsidRPr="00DB7306">
              <w:rPr>
                <w:rFonts w:ascii="Times New Roman" w:hAnsi="Times New Roman"/>
              </w:rPr>
              <w:t>1 ч.</w:t>
            </w:r>
          </w:p>
        </w:tc>
        <w:tc>
          <w:tcPr>
            <w:tcW w:w="992" w:type="dxa"/>
            <w:noWrap/>
          </w:tcPr>
          <w:p w:rsidR="003E4682" w:rsidRPr="003F0E57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3F0E57">
              <w:rPr>
                <w:rStyle w:val="ac"/>
                <w:rFonts w:ascii="Times New Roman" w:hAnsi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Формирование у учащихся деятель-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стей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к структурированию и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систе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матизации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взаимопроверкой по памятке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выпол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нения задания,  комментирование</w:t>
            </w:r>
          </w:p>
        </w:tc>
        <w:tc>
          <w:tcPr>
            <w:tcW w:w="1701" w:type="dxa"/>
            <w:noWrap/>
          </w:tcPr>
          <w:p w:rsidR="003E4682" w:rsidRPr="00F4735E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F4735E">
              <w:rPr>
                <w:rStyle w:val="ac"/>
                <w:rFonts w:ascii="Times New Roman" w:hAnsi="Times New Roman"/>
                <w:sz w:val="20"/>
                <w:szCs w:val="20"/>
              </w:rPr>
              <w:t>Вспомнить термины</w:t>
            </w:r>
            <w:r>
              <w:rPr>
                <w:rStyle w:val="ac"/>
                <w:rFonts w:ascii="Times New Roman" w:hAnsi="Times New Roman"/>
                <w:sz w:val="20"/>
                <w:szCs w:val="20"/>
              </w:rPr>
              <w:t xml:space="preserve"> по </w:t>
            </w:r>
            <w:proofErr w:type="spellStart"/>
            <w:r>
              <w:rPr>
                <w:rStyle w:val="ac"/>
                <w:rFonts w:ascii="Times New Roman" w:hAnsi="Times New Roman"/>
                <w:sz w:val="20"/>
                <w:szCs w:val="20"/>
              </w:rPr>
              <w:t>морфемике</w:t>
            </w:r>
            <w:proofErr w:type="spellEnd"/>
            <w:r>
              <w:rPr>
                <w:rStyle w:val="ac"/>
                <w:rFonts w:ascii="Times New Roman" w:hAnsi="Times New Roman"/>
                <w:sz w:val="20"/>
                <w:szCs w:val="20"/>
              </w:rPr>
              <w:t xml:space="preserve"> и словообразованию; продолжить формирование умения производить морфемный разбор.</w:t>
            </w:r>
          </w:p>
        </w:tc>
        <w:tc>
          <w:tcPr>
            <w:tcW w:w="2268" w:type="dxa"/>
            <w:noWrap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ясно и точно выражать свои мысли; уметь вступать в диалог и вести беседу.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анализ  лингвистических явлений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; извлечение информации.</w:t>
            </w:r>
          </w:p>
        </w:tc>
        <w:tc>
          <w:tcPr>
            <w:tcW w:w="1701" w:type="dxa"/>
            <w:noWrap/>
          </w:tcPr>
          <w:p w:rsidR="003E4682" w:rsidRPr="00F4735E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F4735E">
              <w:rPr>
                <w:rStyle w:val="ac"/>
                <w:rFonts w:ascii="Times New Roman" w:hAnsi="Times New Roman"/>
                <w:sz w:val="20"/>
                <w:szCs w:val="20"/>
              </w:rPr>
              <w:t>Умение работать самостоятельно.</w:t>
            </w:r>
          </w:p>
        </w:tc>
        <w:tc>
          <w:tcPr>
            <w:tcW w:w="1701" w:type="dxa"/>
            <w:noWrap/>
          </w:tcPr>
          <w:p w:rsidR="003E4682" w:rsidRPr="00F4735E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735E">
              <w:rPr>
                <w:rFonts w:ascii="Times New Roman" w:hAnsi="Times New Roman"/>
                <w:sz w:val="20"/>
                <w:szCs w:val="20"/>
              </w:rPr>
              <w:t>Выполнение упражнений на опознавание различных видов орфограмм, графическое выделение морфем в словах.</w:t>
            </w:r>
          </w:p>
        </w:tc>
        <w:tc>
          <w:tcPr>
            <w:tcW w:w="851" w:type="dxa"/>
          </w:tcPr>
          <w:p w:rsidR="003E4682" w:rsidRPr="00F4735E" w:rsidRDefault="009A212F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</w:t>
            </w:r>
          </w:p>
        </w:tc>
        <w:tc>
          <w:tcPr>
            <w:tcW w:w="851" w:type="dxa"/>
          </w:tcPr>
          <w:p w:rsidR="003E4682" w:rsidRPr="00F4735E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F93E8A" w:rsidTr="009A212F">
        <w:tc>
          <w:tcPr>
            <w:tcW w:w="534" w:type="dxa"/>
            <w:noWrap/>
          </w:tcPr>
          <w:p w:rsidR="003E4682" w:rsidRPr="00F4735E" w:rsidRDefault="003E4682" w:rsidP="009A212F">
            <w:pPr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noWrap/>
          </w:tcPr>
          <w:p w:rsidR="003E4682" w:rsidRPr="00F4735E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F4735E">
              <w:rPr>
                <w:rFonts w:ascii="Times New Roman" w:hAnsi="Times New Roman"/>
                <w:sz w:val="20"/>
                <w:szCs w:val="20"/>
              </w:rPr>
              <w:t>Морфемный и словообразовательный разборы</w:t>
            </w:r>
          </w:p>
        </w:tc>
        <w:tc>
          <w:tcPr>
            <w:tcW w:w="709" w:type="dxa"/>
            <w:noWrap/>
          </w:tcPr>
          <w:p w:rsidR="003E4682" w:rsidRPr="00F4735E" w:rsidRDefault="003E4682" w:rsidP="009A21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735E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992" w:type="dxa"/>
            <w:noWrap/>
          </w:tcPr>
          <w:p w:rsidR="003E4682" w:rsidRPr="003F0E57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3F0E57">
              <w:rPr>
                <w:rStyle w:val="ac"/>
                <w:rFonts w:ascii="Times New Roman" w:hAnsi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Формирование у учащихся деятель-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стей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к структурированию и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систе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матизации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 xml:space="preserve">взаимопроверкой по памятке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выпол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нения задания,  комментирование</w:t>
            </w:r>
          </w:p>
        </w:tc>
        <w:tc>
          <w:tcPr>
            <w:tcW w:w="1701" w:type="dxa"/>
            <w:noWrap/>
          </w:tcPr>
          <w:p w:rsidR="003E4682" w:rsidRPr="00F4735E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Восстановить в памяти знания по словообразованию; продолжить формирование умения производить словообразовательный разбор.</w:t>
            </w:r>
          </w:p>
        </w:tc>
        <w:tc>
          <w:tcPr>
            <w:tcW w:w="2268" w:type="dxa"/>
            <w:noWrap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воспитание уважительного отношения к отвечающему сверстнику.</w:t>
            </w:r>
            <w:proofErr w:type="gramEnd"/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Регулятивные: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самостоятельно формулировать задание: определять его цель; планировать свои действия для реализации задач, прогнозировать результаты; корректировать работу по ходу выполнения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анализ  лингвистических явлений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; извлечение информации.</w:t>
            </w:r>
          </w:p>
        </w:tc>
        <w:tc>
          <w:tcPr>
            <w:tcW w:w="1701" w:type="dxa"/>
            <w:noWrap/>
          </w:tcPr>
          <w:p w:rsidR="003E4682" w:rsidRPr="003F0E57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Личностное самоопределение, воспитание интереса к русскому языку; стремление к речевому совершенствованию.</w:t>
            </w:r>
          </w:p>
        </w:tc>
        <w:tc>
          <w:tcPr>
            <w:tcW w:w="1701" w:type="dxa"/>
            <w:noWrap/>
          </w:tcPr>
          <w:p w:rsidR="003E4682" w:rsidRPr="00F4735E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735E">
              <w:rPr>
                <w:rFonts w:ascii="Times New Roman" w:hAnsi="Times New Roman"/>
                <w:sz w:val="20"/>
                <w:szCs w:val="20"/>
              </w:rPr>
              <w:t xml:space="preserve">Выполнение упражнений, отрабатывающих данное правило; </w:t>
            </w:r>
            <w:r>
              <w:rPr>
                <w:rFonts w:ascii="Times New Roman" w:hAnsi="Times New Roman"/>
                <w:sz w:val="20"/>
                <w:szCs w:val="20"/>
              </w:rPr>
              <w:t>выполнение тестовых заданий.</w:t>
            </w:r>
          </w:p>
        </w:tc>
        <w:tc>
          <w:tcPr>
            <w:tcW w:w="851" w:type="dxa"/>
          </w:tcPr>
          <w:p w:rsidR="003E4682" w:rsidRPr="00F4735E" w:rsidRDefault="009A212F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</w:t>
            </w:r>
          </w:p>
        </w:tc>
        <w:tc>
          <w:tcPr>
            <w:tcW w:w="851" w:type="dxa"/>
          </w:tcPr>
          <w:p w:rsidR="003E4682" w:rsidRPr="00F4735E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F93E8A" w:rsidTr="009A212F">
        <w:tc>
          <w:tcPr>
            <w:tcW w:w="534" w:type="dxa"/>
            <w:noWrap/>
          </w:tcPr>
          <w:p w:rsidR="003E4682" w:rsidRPr="00E56F22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F22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417" w:type="dxa"/>
            <w:noWrap/>
          </w:tcPr>
          <w:p w:rsidR="003E4682" w:rsidRPr="00E56F22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E56F22">
              <w:rPr>
                <w:rFonts w:ascii="Times New Roman" w:hAnsi="Times New Roman"/>
                <w:sz w:val="20"/>
                <w:szCs w:val="20"/>
              </w:rPr>
              <w:t>Морфология и орфография Морфологический разбор слов.</w:t>
            </w:r>
          </w:p>
        </w:tc>
        <w:tc>
          <w:tcPr>
            <w:tcW w:w="709" w:type="dxa"/>
            <w:noWrap/>
          </w:tcPr>
          <w:p w:rsidR="003E4682" w:rsidRPr="00E56F22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F22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992" w:type="dxa"/>
            <w:noWrap/>
          </w:tcPr>
          <w:p w:rsidR="003E4682" w:rsidRPr="003F0E57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3F0E57">
              <w:rPr>
                <w:rStyle w:val="ac"/>
                <w:rFonts w:ascii="Times New Roman" w:hAnsi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Формирование у учащихся деятель-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стей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к структурированию и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систе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матизации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взаимопроверкой по памятке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выпол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нения задания,  комментирование</w:t>
            </w:r>
          </w:p>
        </w:tc>
        <w:tc>
          <w:tcPr>
            <w:tcW w:w="1701" w:type="dxa"/>
            <w:noWrap/>
          </w:tcPr>
          <w:p w:rsidR="003E4682" w:rsidRPr="00E56F22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Вспомнить морфологический разбор имен существительных и имен прилагательных; повторить правописание окончаний существительных и прилагательных; совершенствовать устную речь учащихся.</w:t>
            </w:r>
          </w:p>
        </w:tc>
        <w:tc>
          <w:tcPr>
            <w:tcW w:w="2268" w:type="dxa"/>
            <w:noWrap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уметь с достаточной полнотой и точностью выражать свои мысли.</w:t>
            </w: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Регулятивные: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самостоятельно формулировать задание: определять его цель; планировать свои действия для реализации задач, прогнозировать результаты; корректировать работу по ходу выполнения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анализ  лингвистических явлений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; извлечение информации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3E4682" w:rsidRPr="00E56F22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E56F22">
              <w:rPr>
                <w:rStyle w:val="ac"/>
                <w:rFonts w:ascii="Times New Roman" w:hAnsi="Times New Roman"/>
                <w:sz w:val="20"/>
                <w:szCs w:val="20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</w:t>
            </w:r>
          </w:p>
        </w:tc>
        <w:tc>
          <w:tcPr>
            <w:tcW w:w="1701" w:type="dxa"/>
            <w:noWrap/>
          </w:tcPr>
          <w:p w:rsidR="003E4682" w:rsidRPr="00E56F22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F22">
              <w:rPr>
                <w:rFonts w:ascii="Times New Roman" w:hAnsi="Times New Roman"/>
                <w:sz w:val="20"/>
                <w:szCs w:val="20"/>
              </w:rPr>
              <w:t>Выполнение упражнений,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отрабатывающих данное правило.</w:t>
            </w:r>
          </w:p>
        </w:tc>
        <w:tc>
          <w:tcPr>
            <w:tcW w:w="851" w:type="dxa"/>
          </w:tcPr>
          <w:p w:rsidR="003E4682" w:rsidRPr="00E56F22" w:rsidRDefault="009A212F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</w:t>
            </w:r>
          </w:p>
        </w:tc>
        <w:tc>
          <w:tcPr>
            <w:tcW w:w="851" w:type="dxa"/>
          </w:tcPr>
          <w:p w:rsidR="003E4682" w:rsidRPr="00E56F22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F93E8A" w:rsidTr="009A212F">
        <w:tc>
          <w:tcPr>
            <w:tcW w:w="534" w:type="dxa"/>
            <w:noWrap/>
          </w:tcPr>
          <w:p w:rsidR="003E4682" w:rsidRPr="00E56F22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F22">
              <w:rPr>
                <w:rFonts w:ascii="Times New Roman" w:hAnsi="Times New Roman"/>
                <w:sz w:val="20"/>
                <w:szCs w:val="20"/>
              </w:rPr>
              <w:t>10-11</w:t>
            </w:r>
          </w:p>
        </w:tc>
        <w:tc>
          <w:tcPr>
            <w:tcW w:w="1417" w:type="dxa"/>
            <w:noWrap/>
          </w:tcPr>
          <w:p w:rsidR="003E4682" w:rsidRPr="00E56F22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E56F22">
              <w:rPr>
                <w:rFonts w:ascii="Times New Roman" w:hAnsi="Times New Roman"/>
                <w:sz w:val="20"/>
                <w:szCs w:val="20"/>
              </w:rPr>
              <w:t>Морфология</w:t>
            </w:r>
            <w:proofErr w:type="gramStart"/>
            <w:r w:rsidRPr="00E56F22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E56F22">
              <w:rPr>
                <w:rFonts w:ascii="Times New Roman" w:hAnsi="Times New Roman"/>
                <w:sz w:val="20"/>
                <w:szCs w:val="20"/>
              </w:rPr>
              <w:t>Орфогра</w:t>
            </w:r>
            <w:r w:rsidRPr="00E56F22">
              <w:rPr>
                <w:rFonts w:ascii="Times New Roman" w:hAnsi="Times New Roman"/>
                <w:sz w:val="20"/>
                <w:szCs w:val="20"/>
              </w:rPr>
              <w:softHyphen/>
              <w:t>фия</w:t>
            </w:r>
          </w:p>
        </w:tc>
        <w:tc>
          <w:tcPr>
            <w:tcW w:w="709" w:type="dxa"/>
            <w:noWrap/>
          </w:tcPr>
          <w:p w:rsidR="003E4682" w:rsidRPr="00E56F22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F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</w:tcPr>
          <w:p w:rsidR="003E4682" w:rsidRPr="003F0E57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3F0E57">
              <w:rPr>
                <w:rStyle w:val="ac"/>
                <w:rFonts w:ascii="Times New Roman" w:hAnsi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Формирование у учащихся деятель-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стей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к структурированию и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систе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матизации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 xml:space="preserve">параграфа учебника, 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взаимопроверкой по памятке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выпол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нения задания,  комментирование</w:t>
            </w:r>
          </w:p>
        </w:tc>
        <w:tc>
          <w:tcPr>
            <w:tcW w:w="1701" w:type="dxa"/>
            <w:noWrap/>
          </w:tcPr>
          <w:p w:rsidR="003E4682" w:rsidRPr="00F840F1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 xml:space="preserve">Вспомнить морфологический разбор глагола, имен числительных и местоимений; повторить правописание глаголов, склонение имен числительных </w:t>
            </w: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 xml:space="preserve">и правописание </w:t>
            </w:r>
            <w:proofErr w:type="spellStart"/>
            <w:r>
              <w:rPr>
                <w:rStyle w:val="ac"/>
                <w:rFonts w:ascii="Times New Roman" w:hAnsi="Times New Roman"/>
                <w:i/>
                <w:sz w:val="20"/>
                <w:szCs w:val="20"/>
              </w:rPr>
              <w:t>не-ни</w:t>
            </w:r>
            <w:proofErr w:type="spellEnd"/>
            <w:r>
              <w:rPr>
                <w:rStyle w:val="ac"/>
                <w:rFonts w:ascii="Times New Roman" w:hAnsi="Times New Roman"/>
                <w:sz w:val="20"/>
                <w:szCs w:val="20"/>
              </w:rPr>
              <w:t xml:space="preserve"> с местоимениями, существительными и прилагательными, дефисное написание слов.</w:t>
            </w:r>
          </w:p>
        </w:tc>
        <w:tc>
          <w:tcPr>
            <w:tcW w:w="2268" w:type="dxa"/>
            <w:noWrap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уметь с достаточной полнотой и точностью выражать свои мысли.</w:t>
            </w: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Регулятивные: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самостоятельно формулировать задание: определять его цель; планировать свои действия для реализации задач, прогнозировать результаты;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корректировать работу по ходу выполнения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анализ  лингвистических явлений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; извлечение информации; подготовка устного речевого высказывания.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3E4682" w:rsidRPr="00E56F22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 xml:space="preserve">Личностное самоопределение; воспитание уважительного отношения к отвечающему сверстнику. </w:t>
            </w:r>
          </w:p>
        </w:tc>
        <w:tc>
          <w:tcPr>
            <w:tcW w:w="1701" w:type="dxa"/>
            <w:noWrap/>
          </w:tcPr>
          <w:p w:rsidR="003E4682" w:rsidRPr="00E56F22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F22">
              <w:rPr>
                <w:rFonts w:ascii="Times New Roman" w:hAnsi="Times New Roman"/>
                <w:sz w:val="20"/>
                <w:szCs w:val="20"/>
              </w:rPr>
              <w:t>Выполнение упражнений, отрабат</w:t>
            </w:r>
            <w:r>
              <w:rPr>
                <w:rFonts w:ascii="Times New Roman" w:hAnsi="Times New Roman"/>
                <w:sz w:val="20"/>
                <w:szCs w:val="20"/>
              </w:rPr>
              <w:t>ывающих данное правило; диктант с взаимопроверкой.</w:t>
            </w:r>
          </w:p>
        </w:tc>
        <w:tc>
          <w:tcPr>
            <w:tcW w:w="851" w:type="dxa"/>
          </w:tcPr>
          <w:p w:rsidR="003E4682" w:rsidRDefault="009A212F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</w:t>
            </w:r>
          </w:p>
          <w:p w:rsidR="009A212F" w:rsidRPr="00E56F22" w:rsidRDefault="009A212F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</w:t>
            </w:r>
          </w:p>
        </w:tc>
        <w:tc>
          <w:tcPr>
            <w:tcW w:w="851" w:type="dxa"/>
          </w:tcPr>
          <w:p w:rsidR="003E4682" w:rsidRPr="00E56F22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F93E8A" w:rsidTr="009A212F">
        <w:tc>
          <w:tcPr>
            <w:tcW w:w="534" w:type="dxa"/>
            <w:noWrap/>
          </w:tcPr>
          <w:p w:rsidR="003E4682" w:rsidRPr="00C82205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205">
              <w:rPr>
                <w:rFonts w:ascii="Times New Roman" w:hAnsi="Times New Roman"/>
                <w:sz w:val="20"/>
                <w:szCs w:val="20"/>
              </w:rPr>
              <w:lastRenderedPageBreak/>
              <w:t>12-13</w:t>
            </w:r>
          </w:p>
        </w:tc>
        <w:tc>
          <w:tcPr>
            <w:tcW w:w="1417" w:type="dxa"/>
            <w:noWrap/>
          </w:tcPr>
          <w:p w:rsidR="003E4682" w:rsidRPr="00C82205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82205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C822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/р. </w:t>
            </w:r>
            <w:r w:rsidRPr="00C82205">
              <w:rPr>
                <w:rFonts w:ascii="Times New Roman" w:hAnsi="Times New Roman"/>
                <w:sz w:val="20"/>
                <w:szCs w:val="20"/>
              </w:rPr>
              <w:t>Текст. Стили русского литературного языка.</w:t>
            </w:r>
          </w:p>
        </w:tc>
        <w:tc>
          <w:tcPr>
            <w:tcW w:w="709" w:type="dxa"/>
            <w:noWrap/>
          </w:tcPr>
          <w:p w:rsidR="003E4682" w:rsidRPr="00C82205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2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</w:tcPr>
          <w:p w:rsidR="003E4682" w:rsidRPr="00E56F22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E56F22">
              <w:rPr>
                <w:rStyle w:val="ac"/>
                <w:rFonts w:ascii="Times New Roman" w:hAnsi="Times New Roman"/>
                <w:sz w:val="20"/>
                <w:szCs w:val="20"/>
              </w:rPr>
              <w:t xml:space="preserve">Урок </w:t>
            </w:r>
            <w:r>
              <w:rPr>
                <w:rStyle w:val="ac"/>
                <w:rFonts w:ascii="Times New Roman" w:hAnsi="Times New Roman"/>
                <w:sz w:val="20"/>
                <w:szCs w:val="20"/>
              </w:rPr>
              <w:t>развития речи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Формирование у учащихся деятель-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стей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к структурированию и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систе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матизации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параграфа учебника, запись текста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под диктовку, подбор аргументов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из художественной литературы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для рассуждения на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лингвистическую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тему, 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взаимопроверкой по памятке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выпол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 xml:space="preserve">нения задания,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коллективное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проек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тирование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дифференцированного до-</w:t>
            </w:r>
          </w:p>
          <w:p w:rsidR="003E4682" w:rsidRPr="004A6517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машнего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задания, комментирование</w:t>
            </w:r>
          </w:p>
        </w:tc>
        <w:tc>
          <w:tcPr>
            <w:tcW w:w="1701" w:type="dxa"/>
            <w:noWrap/>
          </w:tcPr>
          <w:p w:rsidR="003E4682" w:rsidRPr="00E56F22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Актуализировать знания учеников о тексте как лингвистическом явлении; вспомнить типы речи; учить выполнять целостный анализ текста; развивать устную монологическую речь; оттачивать орфографические и пунктуационные навыки.</w:t>
            </w:r>
          </w:p>
        </w:tc>
        <w:tc>
          <w:tcPr>
            <w:tcW w:w="2268" w:type="dxa"/>
            <w:noWrap/>
          </w:tcPr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уметь с достаточной полнотой и точностью выражать свои мысли; умение задавать вопросы.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самостоятельно формулировать задание: определять его цель; планировать свои действия для реализации задач, прогнозировать результаты; корректировать работу по ходу выполнения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 xml:space="preserve">обсуждение прочитанного, восстановление целостной картины знаний по фрагментам; построение речевого высказывания; осознанное отношение </w:t>
            </w: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к учебному материалу.</w:t>
            </w:r>
          </w:p>
        </w:tc>
        <w:tc>
          <w:tcPr>
            <w:tcW w:w="1701" w:type="dxa"/>
            <w:noWrap/>
          </w:tcPr>
          <w:p w:rsidR="003E4682" w:rsidRPr="00E56F22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Нравственное самоопределение личности; умение принимать и отстаивать свою точку зрения.</w:t>
            </w:r>
          </w:p>
        </w:tc>
        <w:tc>
          <w:tcPr>
            <w:tcW w:w="1701" w:type="dxa"/>
            <w:noWrap/>
          </w:tcPr>
          <w:p w:rsidR="003E4682" w:rsidRPr="00AC0C68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C68">
              <w:rPr>
                <w:rFonts w:ascii="Times New Roman" w:hAnsi="Times New Roman"/>
                <w:sz w:val="20"/>
                <w:szCs w:val="20"/>
              </w:rPr>
              <w:t>Выполнение упражнений, направленные на анализ текстов с то</w:t>
            </w:r>
            <w:r>
              <w:rPr>
                <w:rFonts w:ascii="Times New Roman" w:hAnsi="Times New Roman"/>
                <w:sz w:val="20"/>
                <w:szCs w:val="20"/>
              </w:rPr>
              <w:t>чки зрения смысловой цельности и речевого оформления.</w:t>
            </w:r>
          </w:p>
        </w:tc>
        <w:tc>
          <w:tcPr>
            <w:tcW w:w="851" w:type="dxa"/>
          </w:tcPr>
          <w:p w:rsidR="003E4682" w:rsidRDefault="009A212F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</w:t>
            </w:r>
          </w:p>
          <w:p w:rsidR="009A212F" w:rsidRPr="00AC0C68" w:rsidRDefault="009A212F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</w:t>
            </w:r>
          </w:p>
        </w:tc>
        <w:tc>
          <w:tcPr>
            <w:tcW w:w="851" w:type="dxa"/>
          </w:tcPr>
          <w:p w:rsidR="003E4682" w:rsidRPr="00AC0C68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F93E8A" w:rsidTr="009A212F">
        <w:tc>
          <w:tcPr>
            <w:tcW w:w="534" w:type="dxa"/>
            <w:noWrap/>
          </w:tcPr>
          <w:p w:rsidR="003E4682" w:rsidRPr="00AC0C68" w:rsidRDefault="003E4682" w:rsidP="009A212F">
            <w:pPr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AC0C68"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17" w:type="dxa"/>
            <w:noWrap/>
          </w:tcPr>
          <w:p w:rsidR="003E4682" w:rsidRPr="00AC0C68" w:rsidRDefault="003E4682" w:rsidP="009A212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0C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Контрольный диктант. </w:t>
            </w:r>
          </w:p>
        </w:tc>
        <w:tc>
          <w:tcPr>
            <w:tcW w:w="709" w:type="dxa"/>
            <w:noWrap/>
          </w:tcPr>
          <w:p w:rsidR="003E4682" w:rsidRPr="00AC0C68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C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E4682" w:rsidRPr="00117ADD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17ADD">
              <w:rPr>
                <w:rStyle w:val="ac"/>
                <w:rFonts w:ascii="Times New Roman" w:hAnsi="Times New Roman"/>
                <w:sz w:val="20"/>
                <w:szCs w:val="20"/>
              </w:rPr>
              <w:t>Урок  контроля</w:t>
            </w:r>
          </w:p>
        </w:tc>
        <w:tc>
          <w:tcPr>
            <w:tcW w:w="2126" w:type="dxa"/>
          </w:tcPr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117ADD">
              <w:rPr>
                <w:rFonts w:ascii="Times New Roman" w:eastAsia="Newton-Regular" w:hAnsi="Times New Roman"/>
                <w:sz w:val="20"/>
                <w:szCs w:val="20"/>
              </w:rPr>
              <w:t>Формирование у учащихся деятель-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117ADD">
              <w:rPr>
                <w:rFonts w:ascii="Times New Roman" w:eastAsia="Newton-Regular" w:hAnsi="Times New Roman"/>
                <w:sz w:val="20"/>
                <w:szCs w:val="20"/>
              </w:rPr>
              <w:t>ностных</w:t>
            </w:r>
            <w:proofErr w:type="spellEnd"/>
            <w:r w:rsidRPr="00117ADD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способно-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117ADD">
              <w:rPr>
                <w:rFonts w:ascii="Times New Roman" w:eastAsia="Newton-Regular" w:hAnsi="Times New Roman"/>
                <w:sz w:val="20"/>
                <w:szCs w:val="20"/>
              </w:rPr>
              <w:t>стей</w:t>
            </w:r>
            <w:proofErr w:type="spellEnd"/>
            <w:r w:rsidRPr="00117ADD">
              <w:rPr>
                <w:rFonts w:ascii="Times New Roman" w:eastAsia="Newton-Regular" w:hAnsi="Times New Roman"/>
                <w:sz w:val="20"/>
                <w:szCs w:val="20"/>
              </w:rPr>
              <w:t xml:space="preserve"> к структурированию и </w:t>
            </w:r>
            <w:proofErr w:type="spellStart"/>
            <w:r w:rsidRPr="00117ADD">
              <w:rPr>
                <w:rFonts w:ascii="Times New Roman" w:eastAsia="Newton-Regular" w:hAnsi="Times New Roman"/>
                <w:sz w:val="20"/>
                <w:szCs w:val="20"/>
              </w:rPr>
              <w:t>систе</w:t>
            </w:r>
            <w:proofErr w:type="spellEnd"/>
            <w:r w:rsidRPr="00117ADD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117ADD">
              <w:rPr>
                <w:rFonts w:ascii="Times New Roman" w:eastAsia="Newton-Regular" w:hAnsi="Times New Roman"/>
                <w:sz w:val="20"/>
                <w:szCs w:val="20"/>
              </w:rPr>
              <w:t>матизации</w:t>
            </w:r>
            <w:proofErr w:type="spellEnd"/>
            <w:r w:rsidRPr="00117ADD">
              <w:rPr>
                <w:rFonts w:ascii="Times New Roman" w:eastAsia="Newton-Regular" w:hAnsi="Times New Roman"/>
                <w:sz w:val="20"/>
                <w:szCs w:val="20"/>
              </w:rPr>
              <w:t xml:space="preserve"> изучаемого предметного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117ADD">
              <w:rPr>
                <w:rFonts w:ascii="Times New Roman" w:eastAsia="Newton-Regular" w:hAnsi="Times New Roman"/>
                <w:sz w:val="20"/>
                <w:szCs w:val="20"/>
              </w:rPr>
              <w:t>содержания:  запись текста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eastAsia="Newton-Regular" w:hAnsi="Times New Roman"/>
                <w:sz w:val="20"/>
                <w:szCs w:val="20"/>
              </w:rPr>
              <w:t xml:space="preserve">под диктовку. 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t>Проверка степени усвоения пройденного материала; проверка орфографических и пунктуационных навыков</w:t>
            </w:r>
          </w:p>
          <w:p w:rsidR="003E4682" w:rsidRPr="00117ADD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:rsidR="003E4682" w:rsidRPr="00117ADD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17ADD">
              <w:rPr>
                <w:rStyle w:val="ac"/>
                <w:rFonts w:ascii="Times New Roman" w:hAnsi="Times New Roman"/>
                <w:sz w:val="20"/>
                <w:szCs w:val="20"/>
              </w:rPr>
              <w:t>Способность осуществлять самоконтроль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17ADD">
              <w:rPr>
                <w:rStyle w:val="ac"/>
                <w:rFonts w:ascii="Times New Roman" w:hAnsi="Times New Roman"/>
                <w:sz w:val="20"/>
                <w:szCs w:val="20"/>
              </w:rPr>
              <w:t>Способность к самооценке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t>Выполнение работы самостоятельно.</w:t>
            </w:r>
          </w:p>
        </w:tc>
        <w:tc>
          <w:tcPr>
            <w:tcW w:w="851" w:type="dxa"/>
          </w:tcPr>
          <w:p w:rsidR="003E4682" w:rsidRPr="00117ADD" w:rsidRDefault="009A212F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</w:t>
            </w:r>
          </w:p>
        </w:tc>
        <w:tc>
          <w:tcPr>
            <w:tcW w:w="851" w:type="dxa"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F93E8A" w:rsidTr="009A212F">
        <w:tc>
          <w:tcPr>
            <w:tcW w:w="534" w:type="dxa"/>
            <w:noWrap/>
          </w:tcPr>
          <w:p w:rsidR="003E4682" w:rsidRPr="00E01218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21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noWrap/>
          </w:tcPr>
          <w:p w:rsidR="003E4682" w:rsidRPr="00E01218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E01218">
              <w:rPr>
                <w:rFonts w:ascii="Times New Roman" w:hAnsi="Times New Roman"/>
                <w:sz w:val="20"/>
                <w:szCs w:val="20"/>
              </w:rPr>
              <w:t>Анализ контрольного диктанта.</w:t>
            </w:r>
          </w:p>
        </w:tc>
        <w:tc>
          <w:tcPr>
            <w:tcW w:w="709" w:type="dxa"/>
            <w:noWrap/>
          </w:tcPr>
          <w:p w:rsidR="003E4682" w:rsidRPr="00E01218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2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E4682" w:rsidRPr="00E01218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E01218">
              <w:rPr>
                <w:rStyle w:val="ac"/>
                <w:rFonts w:ascii="Times New Roman" w:hAnsi="Times New Roman"/>
                <w:sz w:val="20"/>
                <w:szCs w:val="20"/>
              </w:rPr>
              <w:t>Урок анализа и систематизации знаний.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3E4682" w:rsidRPr="00E01218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218">
              <w:rPr>
                <w:rFonts w:ascii="Times New Roman" w:hAnsi="Times New Roman"/>
                <w:sz w:val="20"/>
                <w:szCs w:val="20"/>
              </w:rPr>
              <w:t>Проверка степени усвоения пройденного материала; проверка орфографических и пунктуационных навыков</w:t>
            </w:r>
          </w:p>
          <w:p w:rsidR="003E4682" w:rsidRPr="00E01218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:rsidR="003E4682" w:rsidRPr="00E01218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E01218">
              <w:rPr>
                <w:rStyle w:val="ac"/>
                <w:rFonts w:ascii="Times New Roman" w:hAnsi="Times New Roman"/>
                <w:sz w:val="20"/>
                <w:szCs w:val="20"/>
              </w:rPr>
              <w:t>Способность осуществлять самоконтроль</w:t>
            </w:r>
          </w:p>
        </w:tc>
        <w:tc>
          <w:tcPr>
            <w:tcW w:w="1701" w:type="dxa"/>
            <w:noWrap/>
          </w:tcPr>
          <w:p w:rsidR="003E4682" w:rsidRPr="00E01218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E01218">
              <w:rPr>
                <w:rStyle w:val="ac"/>
                <w:rFonts w:ascii="Times New Roman" w:hAnsi="Times New Roman"/>
                <w:sz w:val="20"/>
                <w:szCs w:val="20"/>
              </w:rPr>
              <w:t>Способность к самооценке</w:t>
            </w:r>
          </w:p>
        </w:tc>
        <w:tc>
          <w:tcPr>
            <w:tcW w:w="1701" w:type="dxa"/>
            <w:noWrap/>
          </w:tcPr>
          <w:p w:rsidR="003E4682" w:rsidRPr="00E01218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218">
              <w:rPr>
                <w:rFonts w:ascii="Times New Roman" w:hAnsi="Times New Roman"/>
                <w:sz w:val="20"/>
                <w:szCs w:val="20"/>
              </w:rPr>
              <w:t>Выполнение работы над ошибками.</w:t>
            </w:r>
          </w:p>
        </w:tc>
        <w:tc>
          <w:tcPr>
            <w:tcW w:w="851" w:type="dxa"/>
          </w:tcPr>
          <w:p w:rsidR="003E4682" w:rsidRPr="00E01218" w:rsidRDefault="009A212F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</w:t>
            </w:r>
          </w:p>
        </w:tc>
        <w:tc>
          <w:tcPr>
            <w:tcW w:w="851" w:type="dxa"/>
          </w:tcPr>
          <w:p w:rsidR="003E4682" w:rsidRPr="00E01218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F93E8A" w:rsidTr="009A212F">
        <w:tc>
          <w:tcPr>
            <w:tcW w:w="534" w:type="dxa"/>
            <w:noWrap/>
          </w:tcPr>
          <w:p w:rsidR="003E4682" w:rsidRPr="00E01218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21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noWrap/>
          </w:tcPr>
          <w:p w:rsidR="003E4682" w:rsidRPr="00E01218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E01218">
              <w:rPr>
                <w:rFonts w:ascii="Times New Roman" w:hAnsi="Times New Roman"/>
                <w:sz w:val="20"/>
                <w:szCs w:val="20"/>
              </w:rPr>
              <w:t xml:space="preserve">Причастие как часть </w:t>
            </w:r>
            <w:r w:rsidRPr="00E01218">
              <w:rPr>
                <w:rFonts w:ascii="Times New Roman" w:hAnsi="Times New Roman"/>
                <w:sz w:val="20"/>
                <w:szCs w:val="20"/>
              </w:rPr>
              <w:lastRenderedPageBreak/>
              <w:t>речи</w:t>
            </w:r>
          </w:p>
        </w:tc>
        <w:tc>
          <w:tcPr>
            <w:tcW w:w="709" w:type="dxa"/>
            <w:noWrap/>
          </w:tcPr>
          <w:p w:rsidR="003E4682" w:rsidRPr="00E01218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21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noWrap/>
          </w:tcPr>
          <w:p w:rsidR="003E4682" w:rsidRPr="00E01218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E01218">
              <w:rPr>
                <w:rStyle w:val="ac"/>
                <w:rFonts w:ascii="Times New Roman" w:hAnsi="Times New Roman"/>
                <w:sz w:val="20"/>
                <w:szCs w:val="20"/>
              </w:rPr>
              <w:t xml:space="preserve">Комбинированный </w:t>
            </w:r>
            <w:r w:rsidRPr="00E01218"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урок.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>Формирование у учащихся деятель-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>способностей и способно-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стей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к структурированию и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систе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матизации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параграфа учебника, запись текста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под диктовку, подбор аргументов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из художественной литературы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для рассуждения на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лингвистическую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тему, 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взаимопроверкой по памятке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выпол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нения задания,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коллективное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проек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тирование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дифференцированного до-</w:t>
            </w:r>
          </w:p>
          <w:p w:rsidR="003E4682" w:rsidRPr="004A6517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машнего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задания, комментирование</w:t>
            </w:r>
          </w:p>
        </w:tc>
        <w:tc>
          <w:tcPr>
            <w:tcW w:w="1701" w:type="dxa"/>
            <w:noWrap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Познакомить учащихся с причастием как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самостоятельной частью речи; учить опознавать  в  тексте; показать связь с глаголом 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прилагательным.</w:t>
            </w:r>
          </w:p>
        </w:tc>
        <w:tc>
          <w:tcPr>
            <w:tcW w:w="2268" w:type="dxa"/>
            <w:noWrap/>
          </w:tcPr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умение эффективно взаимодействовать с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учителем и сверстниками в процессе учебной деятельности.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самостоятельно формулировать задание: определять его цель; планировать свои действия для реализации задач, прогнозировать результаты; корректировать работу по ходу выполнения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структурирование знаний; построение устного речевого высказывания; умение опознавать и сравнивать явления.</w:t>
            </w:r>
          </w:p>
        </w:tc>
        <w:tc>
          <w:tcPr>
            <w:tcW w:w="1701" w:type="dxa"/>
            <w:noWrap/>
          </w:tcPr>
          <w:p w:rsidR="003E4682" w:rsidRPr="00E56F22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 xml:space="preserve">Личностное самоопределение; умение </w:t>
            </w: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принимать и отстаивать свою точку зрения.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Работа с учебником и таблицей; работа </w:t>
            </w:r>
            <w:r w:rsidRPr="00117ADD">
              <w:rPr>
                <w:rFonts w:ascii="Times New Roman" w:hAnsi="Times New Roman"/>
                <w:sz w:val="20"/>
                <w:szCs w:val="20"/>
              </w:rPr>
              <w:lastRenderedPageBreak/>
              <w:t>с упражнениями: умение находить причастие в тексте, выделение окончаний, составление предложений.</w:t>
            </w:r>
          </w:p>
        </w:tc>
        <w:tc>
          <w:tcPr>
            <w:tcW w:w="851" w:type="dxa"/>
          </w:tcPr>
          <w:p w:rsidR="003E4682" w:rsidRPr="00117ADD" w:rsidRDefault="009A212F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29.09</w:t>
            </w:r>
          </w:p>
        </w:tc>
        <w:tc>
          <w:tcPr>
            <w:tcW w:w="851" w:type="dxa"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F93E8A" w:rsidTr="009A212F">
        <w:tc>
          <w:tcPr>
            <w:tcW w:w="534" w:type="dxa"/>
            <w:noWrap/>
          </w:tcPr>
          <w:p w:rsidR="003E4682" w:rsidRPr="00117ADD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417" w:type="dxa"/>
            <w:noWrap/>
          </w:tcPr>
          <w:p w:rsidR="003E4682" w:rsidRPr="00117ADD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t>Морфологические признаки глагола у причастия</w:t>
            </w:r>
          </w:p>
        </w:tc>
        <w:tc>
          <w:tcPr>
            <w:tcW w:w="709" w:type="dxa"/>
            <w:noWrap/>
          </w:tcPr>
          <w:p w:rsidR="003E4682" w:rsidRPr="00117ADD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E4682" w:rsidRPr="00E01218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E01218">
              <w:rPr>
                <w:rStyle w:val="ac"/>
                <w:rFonts w:ascii="Times New Roman" w:hAnsi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Формирование у учащихся деятель-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стей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к структурированию и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систе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>матизации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параграфа учебника, запись текста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под диктовку, подбор аргументов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из художественной литературы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для рассуждения на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лингвистическую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тему, 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взаимопроверкой по памятке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выпол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нения задания,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коллективное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проек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тирование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дифференцированного до-</w:t>
            </w:r>
          </w:p>
          <w:p w:rsidR="003E4682" w:rsidRPr="004A6517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машнего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задания, комментирование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Закрепить полученные знания о причастии; выяснить, какие морфологическ</w:t>
            </w: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 xml:space="preserve">ие признаки глагола есть у причастия; учить составлять словосочетания и предложения, используя причастия. </w:t>
            </w:r>
          </w:p>
        </w:tc>
        <w:tc>
          <w:tcPr>
            <w:tcW w:w="2268" w:type="dxa"/>
            <w:noWrap/>
          </w:tcPr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умение эффективно взаимодействовать с учителем и сверстниками в процессе учебной деятельности.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самостоятельно формулировать задание: определять его цель; планировать свои действия для реализации задач, прогнозировать результаты; корректировать работу по ходу выполнения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  <w:p w:rsidR="003E4682" w:rsidRPr="00117ADD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структурирование знаний; построение устного речевого высказывания; умение опознавать и сравнивать явления.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 xml:space="preserve">Умение работать самостоятельно и демонстрировать результат </w:t>
            </w: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lastRenderedPageBreak/>
              <w:t>Работа с учебником и таблицей; работа с упражнениями: умение находить причастие в тексте,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определять глагольные признаки у причастия.</w:t>
            </w:r>
          </w:p>
        </w:tc>
        <w:tc>
          <w:tcPr>
            <w:tcW w:w="851" w:type="dxa"/>
          </w:tcPr>
          <w:p w:rsidR="003E4682" w:rsidRPr="00117ADD" w:rsidRDefault="009A212F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30.09</w:t>
            </w:r>
          </w:p>
        </w:tc>
        <w:tc>
          <w:tcPr>
            <w:tcW w:w="851" w:type="dxa"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F93E8A" w:rsidTr="009A212F">
        <w:tc>
          <w:tcPr>
            <w:tcW w:w="534" w:type="dxa"/>
            <w:noWrap/>
          </w:tcPr>
          <w:p w:rsidR="003E4682" w:rsidRPr="00117ADD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417" w:type="dxa"/>
            <w:noWrap/>
          </w:tcPr>
          <w:p w:rsidR="003E4682" w:rsidRPr="00117ADD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t>Морфологические признаки прилагательного у причастия</w:t>
            </w:r>
          </w:p>
        </w:tc>
        <w:tc>
          <w:tcPr>
            <w:tcW w:w="709" w:type="dxa"/>
            <w:noWrap/>
          </w:tcPr>
          <w:p w:rsidR="003E4682" w:rsidRPr="00117ADD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E4682" w:rsidRPr="00E01218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E01218">
              <w:rPr>
                <w:rStyle w:val="ac"/>
                <w:rFonts w:ascii="Times New Roman" w:hAnsi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Формирование у учащихся деятель-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стей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к структурированию и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систе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матизации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>параграфа учебника, запись текста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под диктовку, подбор аргументов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из художественной литературы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для рассуждения на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лингвистическую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тему, 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взаимопроверкой по памятке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выпол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нения задания,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коллективное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проек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тирование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дифференцированного до-</w:t>
            </w:r>
          </w:p>
          <w:p w:rsidR="003E4682" w:rsidRPr="004A6517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машнего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задания, комментирование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tabs>
                <w:tab w:val="center" w:pos="955"/>
              </w:tabs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17ADD"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>
              <w:rPr>
                <w:rStyle w:val="ac"/>
                <w:rFonts w:ascii="Times New Roman" w:hAnsi="Times New Roman"/>
                <w:sz w:val="20"/>
                <w:szCs w:val="20"/>
              </w:rPr>
              <w:t xml:space="preserve">ыяснить, какие признаки прилагательного есть у причастия; закрепить полученные о причастии знания; учить находить главные и </w:t>
            </w: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 xml:space="preserve">зависимые слова в словосочетаниях с причастиями. </w:t>
            </w:r>
            <w:r w:rsidRPr="00117ADD">
              <w:rPr>
                <w:rStyle w:val="ac"/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  <w:noWrap/>
          </w:tcPr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умение эффективно взаимодействовать с учителем и сверстниками в процессе учебной деятельности.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самостоятельно формулировать задание: определять его цель; планировать свои действия для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реализации задач, прогнозировать результаты; корректировать работу по ходу выполнения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  <w:p w:rsidR="003E4682" w:rsidRPr="00117ADD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структурирование знаний; построение устного речевого высказывания; умение опознавать и сравнивать явления.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Умение работать самостоятельно и демонстрировать результат деятельности.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t>Выполнение упражнений: характеристика слов с точки зрения принадлежности к той или иной части речи; лингвист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ическая игра; работа 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текстом.</w:t>
            </w:r>
          </w:p>
        </w:tc>
        <w:tc>
          <w:tcPr>
            <w:tcW w:w="851" w:type="dxa"/>
          </w:tcPr>
          <w:p w:rsidR="003E4682" w:rsidRPr="00117ADD" w:rsidRDefault="009A212F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2.10</w:t>
            </w:r>
          </w:p>
        </w:tc>
        <w:tc>
          <w:tcPr>
            <w:tcW w:w="851" w:type="dxa"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F93E8A" w:rsidTr="009A212F">
        <w:tc>
          <w:tcPr>
            <w:tcW w:w="534" w:type="dxa"/>
            <w:noWrap/>
          </w:tcPr>
          <w:p w:rsidR="003E4682" w:rsidRPr="00117ADD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417" w:type="dxa"/>
            <w:noWrap/>
          </w:tcPr>
          <w:p w:rsidR="003E4682" w:rsidRPr="00117ADD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7ADD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117ADD">
              <w:rPr>
                <w:rFonts w:ascii="Times New Roman" w:hAnsi="Times New Roman"/>
                <w:b/>
                <w:bCs/>
                <w:sz w:val="20"/>
                <w:szCs w:val="20"/>
              </w:rPr>
              <w:t>/Р</w:t>
            </w:r>
            <w:r w:rsidRPr="00117A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/>
                <w:bCs/>
                <w:sz w:val="20"/>
                <w:szCs w:val="20"/>
              </w:rPr>
              <w:t>Публицистический стиль</w:t>
            </w:r>
          </w:p>
        </w:tc>
        <w:tc>
          <w:tcPr>
            <w:tcW w:w="709" w:type="dxa"/>
            <w:noWrap/>
          </w:tcPr>
          <w:p w:rsidR="003E4682" w:rsidRPr="00117ADD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17AD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noWrap/>
          </w:tcPr>
          <w:p w:rsidR="003E4682" w:rsidRPr="003F0E57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3F0E57">
              <w:rPr>
                <w:rStyle w:val="ac"/>
                <w:rFonts w:ascii="Times New Roman" w:hAnsi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Формирование у учащихся деятель-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стей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к структурированию и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систе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матизации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параграфа учебника,  подбор аргументов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из художественной литературы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для рассуждения на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>лингвистическую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тему,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Закрепить представление о публицистическом стиле как о функциональной разновидности языка; уяснить черты текста-убеждения; совершенствовать орфографические и пунктуационны</w:t>
            </w: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е навыки.</w:t>
            </w:r>
          </w:p>
        </w:tc>
        <w:tc>
          <w:tcPr>
            <w:tcW w:w="2268" w:type="dxa"/>
            <w:noWrap/>
          </w:tcPr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умение эффективно взаимодействовать с учителем и сверстниками в процессе учебной деятельности; вступать в диалог и вести беседу.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самостоятельно формулировать задание: определять его цель; планировать свои действия для реализации задач, прогнозировать результаты;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корректировать работу по ходу выполнения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структурирование знаний;</w:t>
            </w:r>
            <w:r w:rsidRPr="00117ADD">
              <w:rPr>
                <w:rStyle w:val="ac"/>
                <w:rFonts w:ascii="Times New Roman" w:hAnsi="Times New Roman"/>
                <w:sz w:val="20"/>
                <w:szCs w:val="20"/>
              </w:rPr>
              <w:t xml:space="preserve"> извлекать </w:t>
            </w:r>
            <w:proofErr w:type="spellStart"/>
            <w:r w:rsidRPr="00117ADD">
              <w:rPr>
                <w:rStyle w:val="ac"/>
                <w:rFonts w:ascii="Times New Roman" w:hAnsi="Times New Roman"/>
                <w:sz w:val="20"/>
                <w:szCs w:val="20"/>
              </w:rPr>
              <w:t>фактуальную</w:t>
            </w:r>
            <w:proofErr w:type="spellEnd"/>
            <w:r w:rsidRPr="00117ADD">
              <w:rPr>
                <w:rStyle w:val="ac"/>
                <w:rFonts w:ascii="Times New Roman" w:hAnsi="Times New Roman"/>
                <w:sz w:val="20"/>
                <w:szCs w:val="20"/>
              </w:rPr>
              <w:t xml:space="preserve"> информацию из текстов, содержащих теоретические сведения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;</w:t>
            </w:r>
          </w:p>
          <w:p w:rsidR="003E4682" w:rsidRPr="00117ADD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 xml:space="preserve"> построение устного речевого высказывания; умение опознавать и сравнивать явления.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Формирование нравственно-патриотических оснований личности.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t xml:space="preserve">Выполнение упражнений: характеристика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текста с </w:t>
            </w:r>
            <w:r w:rsidRPr="00117ADD">
              <w:rPr>
                <w:rFonts w:ascii="Times New Roman" w:hAnsi="Times New Roman"/>
                <w:sz w:val="20"/>
                <w:szCs w:val="20"/>
              </w:rPr>
              <w:t xml:space="preserve">точки зрения принадлежности к </w:t>
            </w:r>
            <w:r>
              <w:rPr>
                <w:rFonts w:ascii="Times New Roman" w:hAnsi="Times New Roman"/>
                <w:sz w:val="20"/>
                <w:szCs w:val="20"/>
              </w:rPr>
              <w:t>стилю речи</w:t>
            </w:r>
            <w:proofErr w:type="gramStart"/>
            <w:r w:rsidRPr="00117AD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работа с текстом.</w:t>
            </w:r>
          </w:p>
        </w:tc>
        <w:tc>
          <w:tcPr>
            <w:tcW w:w="851" w:type="dxa"/>
          </w:tcPr>
          <w:p w:rsidR="003E4682" w:rsidRPr="00117ADD" w:rsidRDefault="009A212F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5.10</w:t>
            </w:r>
          </w:p>
        </w:tc>
        <w:tc>
          <w:tcPr>
            <w:tcW w:w="851" w:type="dxa"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F93E8A" w:rsidTr="009A212F">
        <w:tc>
          <w:tcPr>
            <w:tcW w:w="534" w:type="dxa"/>
            <w:noWrap/>
          </w:tcPr>
          <w:p w:rsidR="003E4682" w:rsidRPr="00117ADD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17" w:type="dxa"/>
            <w:noWrap/>
          </w:tcPr>
          <w:p w:rsidR="003E4682" w:rsidRPr="00117ADD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t>Склонение причастий.</w:t>
            </w:r>
          </w:p>
        </w:tc>
        <w:tc>
          <w:tcPr>
            <w:tcW w:w="709" w:type="dxa"/>
            <w:noWrap/>
          </w:tcPr>
          <w:p w:rsidR="003E4682" w:rsidRPr="00117ADD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E4682" w:rsidRPr="00E01218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E01218">
              <w:rPr>
                <w:rStyle w:val="ac"/>
                <w:rFonts w:ascii="Times New Roman" w:hAnsi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Формирование у учащихся деятель-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стей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к структурированию и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систе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матизации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 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взаимопроверкой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,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Вспомнить правила написания гласных в падежных окончаниях прилагательных; познакомить учащихся с особенностями склонения причастий; формировать умение правильно писать окончания причастий.</w:t>
            </w:r>
          </w:p>
        </w:tc>
        <w:tc>
          <w:tcPr>
            <w:tcW w:w="2268" w:type="dxa"/>
            <w:noWrap/>
          </w:tcPr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умение эффективно взаимодействовать с учителем и сверстниками в процессе учебной деятельности; вступать в диалог и вести беседу.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самостоятельно формулировать задание: определять его цель; планировать свои действия для реализации задач, прогнозировать результаты; корректировать работу по ходу выполнения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структурирование знаний;</w:t>
            </w:r>
            <w:r w:rsidRPr="00117ADD">
              <w:rPr>
                <w:rStyle w:val="ac"/>
                <w:rFonts w:ascii="Times New Roman" w:hAnsi="Times New Roman"/>
                <w:sz w:val="20"/>
                <w:szCs w:val="20"/>
              </w:rPr>
              <w:t xml:space="preserve"> извлекать </w:t>
            </w:r>
            <w:proofErr w:type="spellStart"/>
            <w:r w:rsidRPr="00117ADD"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фактуальную</w:t>
            </w:r>
            <w:proofErr w:type="spellEnd"/>
            <w:r w:rsidRPr="00117ADD">
              <w:rPr>
                <w:rStyle w:val="ac"/>
                <w:rFonts w:ascii="Times New Roman" w:hAnsi="Times New Roman"/>
                <w:sz w:val="20"/>
                <w:szCs w:val="20"/>
              </w:rPr>
              <w:t xml:space="preserve"> информацию из текстов, содержащих теоретические сведения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.</w:t>
            </w:r>
          </w:p>
          <w:p w:rsidR="003E4682" w:rsidRPr="00117ADD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Умение работать самостоятельно и демонстрировать результат деятельности.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t>Выполнение упражнений, руководствуясь правилом.</w:t>
            </w:r>
          </w:p>
        </w:tc>
        <w:tc>
          <w:tcPr>
            <w:tcW w:w="851" w:type="dxa"/>
          </w:tcPr>
          <w:p w:rsidR="003E4682" w:rsidRPr="00117ADD" w:rsidRDefault="009A212F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6.09</w:t>
            </w:r>
          </w:p>
        </w:tc>
        <w:tc>
          <w:tcPr>
            <w:tcW w:w="851" w:type="dxa"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F93E8A" w:rsidTr="009A212F">
        <w:tc>
          <w:tcPr>
            <w:tcW w:w="534" w:type="dxa"/>
            <w:noWrap/>
          </w:tcPr>
          <w:p w:rsidR="003E4682" w:rsidRPr="00117ADD" w:rsidRDefault="003E4682" w:rsidP="009A21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AD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21-22</w:t>
            </w:r>
          </w:p>
        </w:tc>
        <w:tc>
          <w:tcPr>
            <w:tcW w:w="1417" w:type="dxa"/>
            <w:noWrap/>
          </w:tcPr>
          <w:p w:rsidR="003E4682" w:rsidRPr="00117ADD" w:rsidRDefault="003E4682" w:rsidP="009A212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117ADD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117ADD">
              <w:rPr>
                <w:rFonts w:ascii="Times New Roman" w:hAnsi="Times New Roman"/>
                <w:b/>
                <w:bCs/>
                <w:sz w:val="20"/>
                <w:szCs w:val="20"/>
              </w:rPr>
              <w:t>/р. Контрольное изложение</w:t>
            </w:r>
          </w:p>
        </w:tc>
        <w:tc>
          <w:tcPr>
            <w:tcW w:w="709" w:type="dxa"/>
            <w:noWrap/>
          </w:tcPr>
          <w:p w:rsidR="003E4682" w:rsidRPr="00117ADD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</w:tcPr>
          <w:p w:rsidR="003E4682" w:rsidRPr="00117ADD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17ADD">
              <w:rPr>
                <w:rStyle w:val="ac"/>
                <w:rFonts w:ascii="Times New Roman" w:hAnsi="Times New Roman"/>
                <w:sz w:val="20"/>
                <w:szCs w:val="20"/>
              </w:rPr>
              <w:t>Урок ра</w:t>
            </w:r>
            <w:r>
              <w:rPr>
                <w:rStyle w:val="ac"/>
                <w:rFonts w:ascii="Times New Roman" w:hAnsi="Times New Roman"/>
                <w:sz w:val="20"/>
                <w:szCs w:val="20"/>
              </w:rPr>
              <w:t>звития речи.</w:t>
            </w:r>
          </w:p>
        </w:tc>
        <w:tc>
          <w:tcPr>
            <w:tcW w:w="2126" w:type="dxa"/>
          </w:tcPr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117ADD">
              <w:rPr>
                <w:rFonts w:ascii="Times New Roman" w:eastAsia="Newton-Regular" w:hAnsi="Times New Roman"/>
                <w:sz w:val="20"/>
                <w:szCs w:val="20"/>
              </w:rPr>
              <w:t>Формирование у учащихся деятель-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117ADD">
              <w:rPr>
                <w:rFonts w:ascii="Times New Roman" w:eastAsia="Newton-Regular" w:hAnsi="Times New Roman"/>
                <w:sz w:val="20"/>
                <w:szCs w:val="20"/>
              </w:rPr>
              <w:t>ностных</w:t>
            </w:r>
            <w:proofErr w:type="spellEnd"/>
            <w:r w:rsidRPr="00117ADD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способно-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117ADD">
              <w:rPr>
                <w:rFonts w:ascii="Times New Roman" w:eastAsia="Newton-Regular" w:hAnsi="Times New Roman"/>
                <w:sz w:val="20"/>
                <w:szCs w:val="20"/>
              </w:rPr>
              <w:t>стей</w:t>
            </w:r>
            <w:proofErr w:type="spellEnd"/>
            <w:r w:rsidRPr="00117ADD">
              <w:rPr>
                <w:rFonts w:ascii="Times New Roman" w:eastAsia="Newton-Regular" w:hAnsi="Times New Roman"/>
                <w:sz w:val="20"/>
                <w:szCs w:val="20"/>
              </w:rPr>
              <w:t xml:space="preserve"> к структурированию и </w:t>
            </w:r>
            <w:proofErr w:type="spellStart"/>
            <w:r w:rsidRPr="00117ADD">
              <w:rPr>
                <w:rFonts w:ascii="Times New Roman" w:eastAsia="Newton-Regular" w:hAnsi="Times New Roman"/>
                <w:sz w:val="20"/>
                <w:szCs w:val="20"/>
              </w:rPr>
              <w:t>систе</w:t>
            </w:r>
            <w:proofErr w:type="spellEnd"/>
            <w:r w:rsidRPr="00117ADD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117ADD">
              <w:rPr>
                <w:rFonts w:ascii="Times New Roman" w:eastAsia="Newton-Regular" w:hAnsi="Times New Roman"/>
                <w:sz w:val="20"/>
                <w:szCs w:val="20"/>
              </w:rPr>
              <w:t>матизации</w:t>
            </w:r>
            <w:proofErr w:type="spellEnd"/>
            <w:r w:rsidRPr="00117ADD">
              <w:rPr>
                <w:rFonts w:ascii="Times New Roman" w:eastAsia="Newton-Regular" w:hAnsi="Times New Roman"/>
                <w:sz w:val="20"/>
                <w:szCs w:val="20"/>
              </w:rPr>
              <w:t xml:space="preserve"> изучаемого предметного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117ADD">
              <w:rPr>
                <w:rFonts w:ascii="Times New Roman" w:eastAsia="Newton-Regular" w:hAnsi="Times New Roman"/>
                <w:sz w:val="20"/>
                <w:szCs w:val="20"/>
              </w:rPr>
              <w:t>содержания:  запись текста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/>
                <w:sz w:val="20"/>
                <w:szCs w:val="20"/>
              </w:rPr>
              <w:t>по памяти</w:t>
            </w:r>
            <w:r w:rsidRPr="00117ADD">
              <w:rPr>
                <w:rFonts w:ascii="Times New Roman" w:eastAsia="Newton-Regular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Уметь ф</w:t>
            </w:r>
            <w:r w:rsidRPr="00117ADD">
              <w:rPr>
                <w:rStyle w:val="ac"/>
                <w:rFonts w:ascii="Times New Roman" w:hAnsi="Times New Roman"/>
                <w:sz w:val="20"/>
                <w:szCs w:val="20"/>
              </w:rPr>
              <w:t>ормулировать основную мысль текста; озаглавливать текст; отбирать в исходном варианте текста основное; строить текст</w:t>
            </w:r>
            <w:r>
              <w:rPr>
                <w:rStyle w:val="ac"/>
                <w:rFonts w:ascii="Times New Roman" w:hAnsi="Times New Roman"/>
                <w:sz w:val="20"/>
                <w:szCs w:val="20"/>
              </w:rPr>
              <w:t xml:space="preserve"> на основе исходного</w:t>
            </w:r>
            <w:r w:rsidRPr="00117ADD">
              <w:rPr>
                <w:rStyle w:val="ac"/>
                <w:rFonts w:ascii="Times New Roman" w:hAnsi="Times New Roman"/>
                <w:sz w:val="20"/>
                <w:szCs w:val="20"/>
              </w:rPr>
              <w:t>; писать  изложение</w:t>
            </w:r>
            <w:r>
              <w:rPr>
                <w:rStyle w:val="ac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noWrap/>
          </w:tcPr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умение эффективно взаимодействовать с учителем и сверстниками в процессе учебной деятельности; вступать в диалог и вести беседу.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самостоятельно формулировать задание: определять его цель; планировать свои действия для реализации задач, прогнозировать результаты; корректировать работу по ходу выполнения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b/>
                <w:sz w:val="20"/>
                <w:szCs w:val="20"/>
              </w:rPr>
            </w:pPr>
            <w:r w:rsidRPr="00117AD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117AD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3E4682" w:rsidRPr="00117ADD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в</w:t>
            </w:r>
            <w:r w:rsidRPr="00117ADD">
              <w:rPr>
                <w:rStyle w:val="ac"/>
                <w:rFonts w:ascii="Times New Roman" w:hAnsi="Times New Roman"/>
                <w:sz w:val="20"/>
                <w:szCs w:val="20"/>
              </w:rPr>
              <w:t xml:space="preserve">оспроизводить прочитанный художественный текст в </w:t>
            </w:r>
            <w:r>
              <w:rPr>
                <w:rStyle w:val="ac"/>
                <w:rFonts w:ascii="Times New Roman" w:hAnsi="Times New Roman"/>
                <w:sz w:val="20"/>
                <w:szCs w:val="20"/>
              </w:rPr>
              <w:t>п</w:t>
            </w:r>
            <w:r w:rsidRPr="00117ADD">
              <w:rPr>
                <w:rStyle w:val="ac"/>
                <w:rFonts w:ascii="Times New Roman" w:hAnsi="Times New Roman"/>
                <w:sz w:val="20"/>
                <w:szCs w:val="20"/>
              </w:rPr>
              <w:t>исьменной форме; способность сохранять логичность, связность, соответствие теме</w:t>
            </w:r>
            <w:r>
              <w:rPr>
                <w:rStyle w:val="ac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117ADD">
              <w:rPr>
                <w:rStyle w:val="ac"/>
                <w:rFonts w:ascii="Times New Roman" w:hAnsi="Times New Roman"/>
                <w:sz w:val="20"/>
                <w:szCs w:val="20"/>
              </w:rPr>
              <w:t xml:space="preserve">Осознание ответственности за написанное; интерес к созданию </w:t>
            </w:r>
            <w:r>
              <w:rPr>
                <w:rStyle w:val="ac"/>
                <w:rFonts w:ascii="Times New Roman" w:hAnsi="Times New Roman"/>
                <w:sz w:val="20"/>
                <w:szCs w:val="20"/>
              </w:rPr>
              <w:t>новой</w:t>
            </w:r>
            <w:r w:rsidRPr="00117ADD">
              <w:rPr>
                <w:rStyle w:val="ac"/>
                <w:rFonts w:ascii="Times New Roman" w:hAnsi="Times New Roman"/>
                <w:sz w:val="20"/>
                <w:szCs w:val="20"/>
              </w:rPr>
              <w:t xml:space="preserve"> формы исходного текста</w:t>
            </w:r>
            <w:proofErr w:type="gramEnd"/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над  текстом. Написание </w:t>
            </w:r>
            <w:r w:rsidRPr="00117ADD">
              <w:rPr>
                <w:rFonts w:ascii="Times New Roman" w:hAnsi="Times New Roman"/>
                <w:sz w:val="20"/>
                <w:szCs w:val="20"/>
              </w:rPr>
              <w:t>изложения.</w:t>
            </w:r>
          </w:p>
        </w:tc>
        <w:tc>
          <w:tcPr>
            <w:tcW w:w="851" w:type="dxa"/>
          </w:tcPr>
          <w:p w:rsidR="003E4682" w:rsidRDefault="009A212F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7.09</w:t>
            </w:r>
          </w:p>
          <w:p w:rsidR="009A212F" w:rsidRDefault="009A212F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9.10</w:t>
            </w:r>
          </w:p>
        </w:tc>
        <w:tc>
          <w:tcPr>
            <w:tcW w:w="851" w:type="dxa"/>
          </w:tcPr>
          <w:p w:rsidR="003E4682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F93E8A" w:rsidTr="009A212F">
        <w:tc>
          <w:tcPr>
            <w:tcW w:w="534" w:type="dxa"/>
            <w:noWrap/>
          </w:tcPr>
          <w:p w:rsidR="003E4682" w:rsidRPr="00117ADD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lastRenderedPageBreak/>
              <w:t>23-24</w:t>
            </w:r>
          </w:p>
        </w:tc>
        <w:tc>
          <w:tcPr>
            <w:tcW w:w="1417" w:type="dxa"/>
            <w:noWrap/>
          </w:tcPr>
          <w:p w:rsidR="003E4682" w:rsidRPr="00117ADD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t>Причастный оборот. Выделение причастного оборота запятыми.</w:t>
            </w:r>
          </w:p>
        </w:tc>
        <w:tc>
          <w:tcPr>
            <w:tcW w:w="709" w:type="dxa"/>
            <w:noWrap/>
          </w:tcPr>
          <w:p w:rsidR="003E4682" w:rsidRPr="00117ADD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</w:tcPr>
          <w:p w:rsidR="003E4682" w:rsidRPr="00117ADD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Формирование у учащихся деятель-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стей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к структурированию и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систе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матизации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 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взаимопроверкой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,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Иметь представление о причастном обороте; учить опознавать причастный оборот в тексте; формировать умение выделять причастный оборот запятыми; развивать связную речь учащихся.</w:t>
            </w:r>
          </w:p>
        </w:tc>
        <w:tc>
          <w:tcPr>
            <w:tcW w:w="2268" w:type="dxa"/>
            <w:noWrap/>
          </w:tcPr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умение эффективно взаимодействовать с учителем и сверстниками в процессе учебной деятельности; вступать в диалог и вести беседу; умение задавать вопросы.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самостоятельно формулировать задание: определять его цель; планировать свои действия для реализации задач, прогнозировать результаты; корректировать работу по ходу выполнения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умение делать вывод из наблюдений над явлениями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.</w:t>
            </w:r>
          </w:p>
          <w:p w:rsidR="003E4682" w:rsidRPr="00117ADD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noWrap/>
          </w:tcPr>
          <w:p w:rsidR="003E4682" w:rsidRPr="00E56F22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Личностное самоопределение; умение принимать и отстаивать свою точку зрения.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t xml:space="preserve">Работа с таблицей; работа с упражнениями: выделение </w:t>
            </w:r>
            <w:r>
              <w:rPr>
                <w:rFonts w:ascii="Times New Roman" w:hAnsi="Times New Roman"/>
                <w:sz w:val="20"/>
                <w:szCs w:val="20"/>
              </w:rPr>
              <w:t>причастных оборотов</w:t>
            </w:r>
            <w:r w:rsidRPr="00117ADD">
              <w:rPr>
                <w:rFonts w:ascii="Times New Roman" w:hAnsi="Times New Roman"/>
                <w:sz w:val="20"/>
                <w:szCs w:val="20"/>
              </w:rPr>
              <w:t>, составление предложений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причастными оборотами.</w:t>
            </w:r>
          </w:p>
        </w:tc>
        <w:tc>
          <w:tcPr>
            <w:tcW w:w="851" w:type="dxa"/>
          </w:tcPr>
          <w:p w:rsidR="003E4682" w:rsidRDefault="009A212F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  <w:p w:rsidR="009A212F" w:rsidRPr="00117ADD" w:rsidRDefault="009A212F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</w:p>
        </w:tc>
        <w:tc>
          <w:tcPr>
            <w:tcW w:w="851" w:type="dxa"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F93E8A" w:rsidTr="009A212F">
        <w:tc>
          <w:tcPr>
            <w:tcW w:w="534" w:type="dxa"/>
            <w:noWrap/>
          </w:tcPr>
          <w:p w:rsidR="003E4682" w:rsidRPr="00117ADD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t>25-26</w:t>
            </w:r>
          </w:p>
        </w:tc>
        <w:tc>
          <w:tcPr>
            <w:tcW w:w="1417" w:type="dxa"/>
            <w:noWrap/>
          </w:tcPr>
          <w:p w:rsidR="003E4682" w:rsidRPr="00117ADD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7ADD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117ADD">
              <w:rPr>
                <w:rFonts w:ascii="Times New Roman" w:hAnsi="Times New Roman"/>
                <w:b/>
                <w:bCs/>
                <w:sz w:val="20"/>
                <w:szCs w:val="20"/>
              </w:rPr>
              <w:t>/р. Описание внешности человека.</w:t>
            </w:r>
          </w:p>
        </w:tc>
        <w:tc>
          <w:tcPr>
            <w:tcW w:w="709" w:type="dxa"/>
            <w:noWrap/>
          </w:tcPr>
          <w:p w:rsidR="003E4682" w:rsidRPr="00117ADD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</w:tcPr>
          <w:p w:rsidR="003E4682" w:rsidRPr="00117ADD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17ADD">
              <w:rPr>
                <w:rStyle w:val="ac"/>
                <w:rFonts w:ascii="Times New Roman" w:hAnsi="Times New Roman"/>
                <w:sz w:val="20"/>
                <w:szCs w:val="20"/>
              </w:rPr>
              <w:t>Урок ра</w:t>
            </w:r>
            <w:r>
              <w:rPr>
                <w:rStyle w:val="ac"/>
                <w:rFonts w:ascii="Times New Roman" w:hAnsi="Times New Roman"/>
                <w:sz w:val="20"/>
                <w:szCs w:val="20"/>
              </w:rPr>
              <w:t>звития речи.</w:t>
            </w:r>
          </w:p>
        </w:tc>
        <w:tc>
          <w:tcPr>
            <w:tcW w:w="2126" w:type="dxa"/>
          </w:tcPr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117ADD">
              <w:rPr>
                <w:rFonts w:ascii="Times New Roman" w:eastAsia="Newton-Regular" w:hAnsi="Times New Roman"/>
                <w:sz w:val="20"/>
                <w:szCs w:val="20"/>
              </w:rPr>
              <w:t>Формирование у учащихся деятель-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117ADD">
              <w:rPr>
                <w:rFonts w:ascii="Times New Roman" w:eastAsia="Newton-Regular" w:hAnsi="Times New Roman"/>
                <w:sz w:val="20"/>
                <w:szCs w:val="20"/>
              </w:rPr>
              <w:t>ностных</w:t>
            </w:r>
            <w:proofErr w:type="spellEnd"/>
            <w:r w:rsidRPr="00117ADD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способно-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117ADD">
              <w:rPr>
                <w:rFonts w:ascii="Times New Roman" w:eastAsia="Newton-Regular" w:hAnsi="Times New Roman"/>
                <w:sz w:val="20"/>
                <w:szCs w:val="20"/>
              </w:rPr>
              <w:t>стей</w:t>
            </w:r>
            <w:proofErr w:type="spellEnd"/>
            <w:r w:rsidRPr="00117ADD">
              <w:rPr>
                <w:rFonts w:ascii="Times New Roman" w:eastAsia="Newton-Regular" w:hAnsi="Times New Roman"/>
                <w:sz w:val="20"/>
                <w:szCs w:val="20"/>
              </w:rPr>
              <w:t xml:space="preserve"> к структурированию и </w:t>
            </w:r>
            <w:proofErr w:type="spellStart"/>
            <w:r w:rsidRPr="00117ADD">
              <w:rPr>
                <w:rFonts w:ascii="Times New Roman" w:eastAsia="Newton-Regular" w:hAnsi="Times New Roman"/>
                <w:sz w:val="20"/>
                <w:szCs w:val="20"/>
              </w:rPr>
              <w:t>систе</w:t>
            </w:r>
            <w:proofErr w:type="spellEnd"/>
            <w:r w:rsidRPr="00117ADD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117ADD">
              <w:rPr>
                <w:rFonts w:ascii="Times New Roman" w:eastAsia="Newton-Regular" w:hAnsi="Times New Roman"/>
                <w:sz w:val="20"/>
                <w:szCs w:val="20"/>
              </w:rPr>
              <w:t>матизации</w:t>
            </w:r>
            <w:proofErr w:type="spellEnd"/>
            <w:r w:rsidRPr="00117ADD">
              <w:rPr>
                <w:rFonts w:ascii="Times New Roman" w:eastAsia="Newton-Regular" w:hAnsi="Times New Roman"/>
                <w:sz w:val="20"/>
                <w:szCs w:val="20"/>
              </w:rPr>
              <w:t xml:space="preserve"> изучаемого предметного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117ADD">
              <w:rPr>
                <w:rFonts w:ascii="Times New Roman" w:eastAsia="Newton-Regular" w:hAnsi="Times New Roman"/>
                <w:sz w:val="20"/>
                <w:szCs w:val="20"/>
              </w:rPr>
              <w:t>содержания:  запись текста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>по памяти</w:t>
            </w:r>
            <w:r w:rsidRPr="00117ADD">
              <w:rPr>
                <w:rFonts w:ascii="Times New Roman" w:eastAsia="Newton-Regular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Познакомить с определением портрета в литературном произведении; выяснить роль причастий при описании внешности</w:t>
            </w:r>
            <w:r w:rsidRPr="00117ADD">
              <w:rPr>
                <w:rStyle w:val="ac"/>
                <w:rFonts w:ascii="Times New Roman" w:hAnsi="Times New Roman"/>
                <w:sz w:val="20"/>
                <w:szCs w:val="20"/>
              </w:rPr>
              <w:t xml:space="preserve">;  отбирать в исходном </w:t>
            </w:r>
            <w:r w:rsidRPr="00117ADD"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 xml:space="preserve">варианте основное; </w:t>
            </w:r>
            <w:r>
              <w:rPr>
                <w:rStyle w:val="ac"/>
                <w:rFonts w:ascii="Times New Roman" w:hAnsi="Times New Roman"/>
                <w:sz w:val="20"/>
                <w:szCs w:val="20"/>
              </w:rPr>
              <w:t>уметь анализировать написанное.</w:t>
            </w:r>
          </w:p>
        </w:tc>
        <w:tc>
          <w:tcPr>
            <w:tcW w:w="2268" w:type="dxa"/>
            <w:noWrap/>
          </w:tcPr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умение эффективно взаимодействовать с учителем и сверстниками в процессе учебной деятельности; вступать в диалог и вести беседу.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самостоятельно формулировать задание: определять его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цель; планировать свои действия для реализации задач, прогнозировать результаты; корректировать работу по ходу выполнения.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  <w:p w:rsidR="003E4682" w:rsidRPr="00117ADD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 xml:space="preserve">поиск и выделение необходимой информации; </w:t>
            </w:r>
            <w:r w:rsidRPr="00117ADD">
              <w:rPr>
                <w:rStyle w:val="ac"/>
                <w:rFonts w:ascii="Times New Roman" w:hAnsi="Times New Roman"/>
                <w:sz w:val="20"/>
                <w:szCs w:val="20"/>
              </w:rPr>
              <w:t>способность сохранять логичность, связность, соответствие теме</w:t>
            </w:r>
            <w:r>
              <w:rPr>
                <w:rStyle w:val="ac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117ADD"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 xml:space="preserve">Осознание ответственности за написанное; интерес к </w:t>
            </w:r>
            <w:r>
              <w:rPr>
                <w:rStyle w:val="ac"/>
                <w:rFonts w:ascii="Times New Roman" w:hAnsi="Times New Roman"/>
                <w:sz w:val="20"/>
                <w:szCs w:val="20"/>
              </w:rPr>
              <w:t>написанию сочинения.</w:t>
            </w:r>
            <w:proofErr w:type="gramEnd"/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над  сочинением. Написание сочинения.</w:t>
            </w:r>
          </w:p>
        </w:tc>
        <w:tc>
          <w:tcPr>
            <w:tcW w:w="851" w:type="dxa"/>
          </w:tcPr>
          <w:p w:rsidR="003E4682" w:rsidRDefault="009A212F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</w:t>
            </w:r>
          </w:p>
          <w:p w:rsidR="009A212F" w:rsidRDefault="009A212F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</w:t>
            </w:r>
          </w:p>
        </w:tc>
        <w:tc>
          <w:tcPr>
            <w:tcW w:w="851" w:type="dxa"/>
          </w:tcPr>
          <w:p w:rsidR="003E4682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F93E8A" w:rsidTr="009A212F">
        <w:tc>
          <w:tcPr>
            <w:tcW w:w="534" w:type="dxa"/>
            <w:noWrap/>
          </w:tcPr>
          <w:p w:rsidR="003E4682" w:rsidRPr="00117ADD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417" w:type="dxa"/>
            <w:noWrap/>
          </w:tcPr>
          <w:p w:rsidR="003E4682" w:rsidRPr="00117ADD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t xml:space="preserve">Действительные и страдательные причастия. </w:t>
            </w:r>
          </w:p>
        </w:tc>
        <w:tc>
          <w:tcPr>
            <w:tcW w:w="709" w:type="dxa"/>
            <w:noWrap/>
          </w:tcPr>
          <w:p w:rsidR="003E4682" w:rsidRPr="00117ADD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E4682" w:rsidRPr="00117ADD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Формирование у учащихся деятель-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стей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к структурированию и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систе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матизации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 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взаимопроверкой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,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Закрепить знание актуального теоретического материала; дать представление о действительных и страдательных причастиях; учить находить действительные и страдательные причастия в тексте.</w:t>
            </w:r>
          </w:p>
        </w:tc>
        <w:tc>
          <w:tcPr>
            <w:tcW w:w="2268" w:type="dxa"/>
            <w:noWrap/>
          </w:tcPr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умение эффективно взаимодействовать с учителем и сверстниками в процессе учебной деятельности; вступать в диалог и вести беседу; умение задавать вопросы.</w:t>
            </w:r>
          </w:p>
          <w:p w:rsidR="003E4682" w:rsidRPr="00C82205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самостоятельно выделять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и формулировать познавательную цель,</w:t>
            </w:r>
            <w:r w:rsidRPr="00117ADD">
              <w:rPr>
                <w:rStyle w:val="ac"/>
                <w:rFonts w:ascii="Times New Roman" w:hAnsi="Times New Roman"/>
                <w:sz w:val="20"/>
                <w:szCs w:val="20"/>
              </w:rPr>
              <w:t xml:space="preserve">  извлекать </w:t>
            </w:r>
            <w:proofErr w:type="spellStart"/>
            <w:r w:rsidRPr="00117ADD">
              <w:rPr>
                <w:rStyle w:val="ac"/>
                <w:rFonts w:ascii="Times New Roman" w:hAnsi="Times New Roman"/>
                <w:sz w:val="20"/>
                <w:szCs w:val="20"/>
              </w:rPr>
              <w:t>фактуальную</w:t>
            </w:r>
            <w:proofErr w:type="spellEnd"/>
            <w:r w:rsidRPr="00117ADD">
              <w:rPr>
                <w:rStyle w:val="ac"/>
                <w:rFonts w:ascii="Times New Roman" w:hAnsi="Times New Roman"/>
                <w:sz w:val="20"/>
                <w:szCs w:val="20"/>
              </w:rPr>
              <w:t xml:space="preserve"> информацию из текстов, содержащих теоретические сведения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</w:p>
          <w:p w:rsidR="003E4682" w:rsidRPr="00117ADD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Умение работать самостоятельно и демонстрировать результат деятельности.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t xml:space="preserve">Работа с таблицей; работа с упражнениями: </w:t>
            </w:r>
            <w:r>
              <w:rPr>
                <w:rFonts w:ascii="Times New Roman" w:hAnsi="Times New Roman"/>
                <w:sz w:val="20"/>
                <w:szCs w:val="20"/>
              </w:rPr>
              <w:t>уметь находить в тексте действительные и страдательные причастия</w:t>
            </w:r>
            <w:r w:rsidRPr="00117ADD">
              <w:rPr>
                <w:rFonts w:ascii="Times New Roman" w:hAnsi="Times New Roman"/>
                <w:sz w:val="20"/>
                <w:szCs w:val="20"/>
              </w:rPr>
              <w:t>, составление предложений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действительными и страдательными причастиями.</w:t>
            </w:r>
          </w:p>
        </w:tc>
        <w:tc>
          <w:tcPr>
            <w:tcW w:w="851" w:type="dxa"/>
          </w:tcPr>
          <w:p w:rsidR="003E4682" w:rsidRPr="00117ADD" w:rsidRDefault="009A212F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</w:t>
            </w:r>
          </w:p>
        </w:tc>
        <w:tc>
          <w:tcPr>
            <w:tcW w:w="851" w:type="dxa"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F93E8A" w:rsidTr="009A212F">
        <w:tc>
          <w:tcPr>
            <w:tcW w:w="534" w:type="dxa"/>
            <w:noWrap/>
          </w:tcPr>
          <w:p w:rsidR="003E4682" w:rsidRPr="00117ADD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417" w:type="dxa"/>
            <w:noWrap/>
          </w:tcPr>
          <w:p w:rsidR="003E4682" w:rsidRPr="00117ADD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t xml:space="preserve">Действительные причастия настоящего времени. Гласные  </w:t>
            </w:r>
            <w:proofErr w:type="gramStart"/>
            <w:r w:rsidRPr="00117ADD">
              <w:rPr>
                <w:rFonts w:ascii="Times New Roman" w:hAnsi="Times New Roman"/>
                <w:sz w:val="20"/>
                <w:szCs w:val="20"/>
              </w:rPr>
              <w:t>суффиксах</w:t>
            </w:r>
            <w:proofErr w:type="gramEnd"/>
            <w:r w:rsidRPr="00117ADD">
              <w:rPr>
                <w:rFonts w:ascii="Times New Roman" w:hAnsi="Times New Roman"/>
                <w:sz w:val="20"/>
                <w:szCs w:val="20"/>
              </w:rPr>
              <w:t xml:space="preserve"> действительных причастий настоящего времени.</w:t>
            </w:r>
          </w:p>
        </w:tc>
        <w:tc>
          <w:tcPr>
            <w:tcW w:w="709" w:type="dxa"/>
            <w:noWrap/>
          </w:tcPr>
          <w:p w:rsidR="003E4682" w:rsidRPr="00117ADD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E4682" w:rsidRPr="00117ADD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Формирование у учащихся деятель-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стей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к структурированию и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систе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матизации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 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взаимопроверкой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,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Вспомнить определение спряжений и правописание личных окончаний глаголов; познакомить с правописанием гласных в суффиксах действительных причастий настоящего времени; учить образовывать от глаголов действительные причастия настоящего времени.</w:t>
            </w:r>
          </w:p>
        </w:tc>
        <w:tc>
          <w:tcPr>
            <w:tcW w:w="2268" w:type="dxa"/>
            <w:noWrap/>
          </w:tcPr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7AD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>умение эффективно взаимодействовать с учителем и сверстниками в процессе учебной деятельности; вступать в диалог и вести беседу; умение задавать вопросы.</w:t>
            </w:r>
            <w:r w:rsidRPr="00117AD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Регулятивные: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>самостоятельно формулировать задание: определять его цель; планировать свои действия для реализации задач, прогнозировать результаты; корректировать работу по ходу выполнения.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7AD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eastAsia="Newton-Regular" w:hAnsi="Times New Roman"/>
                <w:sz w:val="20"/>
                <w:szCs w:val="20"/>
              </w:rPr>
              <w:t xml:space="preserve"> самостоятельно выделять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117ADD">
              <w:rPr>
                <w:rFonts w:ascii="Times New Roman" w:eastAsia="Newton-Regular" w:hAnsi="Times New Roman"/>
                <w:sz w:val="20"/>
                <w:szCs w:val="20"/>
              </w:rPr>
              <w:t>и формулировать познавательную цель,</w:t>
            </w:r>
            <w:r w:rsidRPr="00117ADD">
              <w:rPr>
                <w:rStyle w:val="ac"/>
                <w:rFonts w:ascii="Times New Roman" w:hAnsi="Times New Roman"/>
                <w:sz w:val="20"/>
                <w:szCs w:val="20"/>
              </w:rPr>
              <w:t xml:space="preserve">  извлекать </w:t>
            </w:r>
            <w:proofErr w:type="spellStart"/>
            <w:r w:rsidRPr="00117ADD">
              <w:rPr>
                <w:rStyle w:val="ac"/>
                <w:rFonts w:ascii="Times New Roman" w:hAnsi="Times New Roman"/>
                <w:sz w:val="20"/>
                <w:szCs w:val="20"/>
              </w:rPr>
              <w:t>фактуальную</w:t>
            </w:r>
            <w:proofErr w:type="spellEnd"/>
            <w:r w:rsidRPr="00117ADD">
              <w:rPr>
                <w:rStyle w:val="ac"/>
                <w:rFonts w:ascii="Times New Roman" w:hAnsi="Times New Roman"/>
                <w:sz w:val="20"/>
                <w:szCs w:val="20"/>
              </w:rPr>
              <w:t xml:space="preserve"> информацию из текстов, содержащих теоретические сведения</w:t>
            </w:r>
            <w:r w:rsidRPr="00117ADD">
              <w:rPr>
                <w:rFonts w:ascii="Times New Roman" w:eastAsia="Newton-Regular" w:hAnsi="Times New Roman"/>
                <w:sz w:val="20"/>
                <w:szCs w:val="20"/>
              </w:rPr>
              <w:t>.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</w:p>
          <w:p w:rsidR="003E4682" w:rsidRPr="00117ADD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17ADD">
              <w:rPr>
                <w:rStyle w:val="ac"/>
                <w:rFonts w:ascii="Times New Roman" w:hAnsi="Times New Roman"/>
                <w:sz w:val="20"/>
                <w:szCs w:val="20"/>
              </w:rPr>
              <w:t>Умение работать самостоятельно и демонстрировать результат деятельности.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t>Выполнение упражнений, руководствуясь правилом.</w:t>
            </w:r>
          </w:p>
        </w:tc>
        <w:tc>
          <w:tcPr>
            <w:tcW w:w="851" w:type="dxa"/>
          </w:tcPr>
          <w:p w:rsidR="003E4682" w:rsidRPr="00117ADD" w:rsidRDefault="009A212F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</w:t>
            </w:r>
          </w:p>
        </w:tc>
        <w:tc>
          <w:tcPr>
            <w:tcW w:w="851" w:type="dxa"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F93E8A" w:rsidTr="009A212F">
        <w:tc>
          <w:tcPr>
            <w:tcW w:w="534" w:type="dxa"/>
            <w:noWrap/>
          </w:tcPr>
          <w:p w:rsidR="003E4682" w:rsidRPr="00117ADD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  <w:noWrap/>
          </w:tcPr>
          <w:p w:rsidR="003E4682" w:rsidRPr="00117ADD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t xml:space="preserve">Действительные причастия прошедшего </w:t>
            </w:r>
            <w:r w:rsidRPr="00117ADD">
              <w:rPr>
                <w:rFonts w:ascii="Times New Roman" w:hAnsi="Times New Roman"/>
                <w:sz w:val="20"/>
                <w:szCs w:val="20"/>
              </w:rPr>
              <w:lastRenderedPageBreak/>
              <w:t>времени.</w:t>
            </w:r>
          </w:p>
        </w:tc>
        <w:tc>
          <w:tcPr>
            <w:tcW w:w="709" w:type="dxa"/>
            <w:noWrap/>
          </w:tcPr>
          <w:p w:rsidR="003E4682" w:rsidRPr="00117ADD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noWrap/>
          </w:tcPr>
          <w:p w:rsidR="003E4682" w:rsidRPr="00117ADD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Комбинированн</w:t>
            </w: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ый урок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>Формирование у учащихся деятель-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>способностей и способно-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стей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к структурированию и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систе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матизации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 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взаимопроверкой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,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Расширить представление о действительны</w:t>
            </w: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х причастиях прошедшего времени; учить находить их в тексте; учить образовывать от глаголов действительные причастия прошедшего времени.</w:t>
            </w:r>
          </w:p>
        </w:tc>
        <w:tc>
          <w:tcPr>
            <w:tcW w:w="2268" w:type="dxa"/>
            <w:noWrap/>
          </w:tcPr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7AD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умение полно и точно выражать свои мысли;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эффективно взаимодействовать с учителем и сверстниками в процессе учебной деятельности.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7AD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>самостоятельно формулировать задание: определять его цель; планировать свои действия для реализации задач, прогнозировать результаты; корректировать работу по ходу выполнения; контролировать и оценивать результаты деятельности</w:t>
            </w:r>
            <w:proofErr w:type="gramStart"/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.</w:t>
            </w:r>
            <w:proofErr w:type="gramEnd"/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7AD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eastAsia="Newton-Regular" w:hAnsi="Times New Roman"/>
                <w:sz w:val="20"/>
                <w:szCs w:val="20"/>
              </w:rPr>
              <w:t xml:space="preserve"> самостоятельно выделять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117ADD">
              <w:rPr>
                <w:rFonts w:ascii="Times New Roman" w:eastAsia="Newton-Regular" w:hAnsi="Times New Roman"/>
                <w:sz w:val="20"/>
                <w:szCs w:val="20"/>
              </w:rPr>
              <w:t>и формулировать познавательную цель,</w:t>
            </w:r>
            <w:r w:rsidRPr="00117ADD">
              <w:rPr>
                <w:rStyle w:val="ac"/>
                <w:rFonts w:ascii="Times New Roman" w:hAnsi="Times New Roman"/>
                <w:sz w:val="20"/>
                <w:szCs w:val="20"/>
              </w:rPr>
              <w:t xml:space="preserve">  извлекать </w:t>
            </w:r>
            <w:proofErr w:type="spellStart"/>
            <w:r w:rsidRPr="00117ADD">
              <w:rPr>
                <w:rStyle w:val="ac"/>
                <w:rFonts w:ascii="Times New Roman" w:hAnsi="Times New Roman"/>
                <w:sz w:val="20"/>
                <w:szCs w:val="20"/>
              </w:rPr>
              <w:t>фактуальную</w:t>
            </w:r>
            <w:proofErr w:type="spellEnd"/>
            <w:r w:rsidRPr="00117ADD">
              <w:rPr>
                <w:rStyle w:val="ac"/>
                <w:rFonts w:ascii="Times New Roman" w:hAnsi="Times New Roman"/>
                <w:sz w:val="20"/>
                <w:szCs w:val="20"/>
              </w:rPr>
              <w:t xml:space="preserve"> информацию из текстов, содержащих теоретические сведения</w:t>
            </w:r>
            <w:r w:rsidRPr="00117ADD">
              <w:rPr>
                <w:rFonts w:ascii="Times New Roman" w:eastAsia="Newton-Regular" w:hAnsi="Times New Roman"/>
                <w:sz w:val="20"/>
                <w:szCs w:val="20"/>
              </w:rPr>
              <w:t>; построение речевого высказывания.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</w:p>
          <w:p w:rsidR="003E4682" w:rsidRPr="00117ADD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17ADD"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 xml:space="preserve">Личностное самоопределение; умение </w:t>
            </w:r>
            <w:r w:rsidRPr="00117ADD"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принимать и отстаивать свою точку зрения.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Выполнение упражнений, руководствуясь </w:t>
            </w:r>
            <w:r w:rsidRPr="00117ADD">
              <w:rPr>
                <w:rFonts w:ascii="Times New Roman" w:hAnsi="Times New Roman"/>
                <w:sz w:val="20"/>
                <w:szCs w:val="20"/>
              </w:rPr>
              <w:lastRenderedPageBreak/>
              <w:t>правилом.</w:t>
            </w:r>
          </w:p>
        </w:tc>
        <w:tc>
          <w:tcPr>
            <w:tcW w:w="851" w:type="dxa"/>
          </w:tcPr>
          <w:p w:rsidR="003E4682" w:rsidRPr="00117ADD" w:rsidRDefault="009A212F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21.10</w:t>
            </w:r>
          </w:p>
        </w:tc>
        <w:tc>
          <w:tcPr>
            <w:tcW w:w="851" w:type="dxa"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F93E8A" w:rsidTr="009A212F">
        <w:tc>
          <w:tcPr>
            <w:tcW w:w="534" w:type="dxa"/>
            <w:noWrap/>
          </w:tcPr>
          <w:p w:rsidR="003E4682" w:rsidRPr="00117ADD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417" w:type="dxa"/>
            <w:noWrap/>
          </w:tcPr>
          <w:p w:rsidR="003E4682" w:rsidRPr="00117ADD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t xml:space="preserve">Страдательные причастия настоящего </w:t>
            </w:r>
            <w:r w:rsidRPr="00117ADD">
              <w:rPr>
                <w:rFonts w:ascii="Times New Roman" w:hAnsi="Times New Roman"/>
                <w:sz w:val="20"/>
                <w:szCs w:val="20"/>
              </w:rPr>
              <w:lastRenderedPageBreak/>
              <w:t>времени.</w:t>
            </w:r>
          </w:p>
        </w:tc>
        <w:tc>
          <w:tcPr>
            <w:tcW w:w="709" w:type="dxa"/>
            <w:noWrap/>
          </w:tcPr>
          <w:p w:rsidR="003E4682" w:rsidRPr="00117ADD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noWrap/>
          </w:tcPr>
          <w:p w:rsidR="003E4682" w:rsidRPr="00117ADD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Формирование у учащихся деятель-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>способно-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стей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к структурированию и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систе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матизации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 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взаимопроверкой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,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 xml:space="preserve">Учить находить в тексте страдательные </w:t>
            </w: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причастия настоящего времени; познакомить с правописанием гласных в суффиксах таких причастий</w:t>
            </w:r>
            <w:proofErr w:type="gramStart"/>
            <w:r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>
              <w:rPr>
                <w:rStyle w:val="ac"/>
                <w:rFonts w:ascii="Times New Roman" w:hAnsi="Times New Roman"/>
                <w:sz w:val="20"/>
                <w:szCs w:val="20"/>
              </w:rPr>
              <w:t xml:space="preserve"> учить применять основное правило.</w:t>
            </w:r>
          </w:p>
        </w:tc>
        <w:tc>
          <w:tcPr>
            <w:tcW w:w="2268" w:type="dxa"/>
            <w:noWrap/>
          </w:tcPr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вступать в диалог и вести беседу; умение задавать вопросы.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самостоятельно формулировать задание: определять его цель; планировать свои действия для реализации задач, прогнозировать результаты; корректировать работу по ходу выполнения; контролировать и оценивать результаты деятельности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.</w:t>
            </w:r>
            <w:proofErr w:type="gramEnd"/>
          </w:p>
          <w:p w:rsidR="003E4682" w:rsidRPr="00C82205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самостоятельно выделять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и формулировать познавательную цель,</w:t>
            </w:r>
            <w:r w:rsidRPr="00117ADD">
              <w:rPr>
                <w:rStyle w:val="ac"/>
                <w:rFonts w:ascii="Times New Roman" w:hAnsi="Times New Roman"/>
                <w:sz w:val="20"/>
                <w:szCs w:val="20"/>
              </w:rPr>
              <w:t xml:space="preserve">  извлекать </w:t>
            </w:r>
            <w:proofErr w:type="spellStart"/>
            <w:r w:rsidRPr="00117ADD">
              <w:rPr>
                <w:rStyle w:val="ac"/>
                <w:rFonts w:ascii="Times New Roman" w:hAnsi="Times New Roman"/>
                <w:sz w:val="20"/>
                <w:szCs w:val="20"/>
              </w:rPr>
              <w:t>фактуальную</w:t>
            </w:r>
            <w:proofErr w:type="spellEnd"/>
            <w:r w:rsidRPr="00117ADD">
              <w:rPr>
                <w:rStyle w:val="ac"/>
                <w:rFonts w:ascii="Times New Roman" w:hAnsi="Times New Roman"/>
                <w:sz w:val="20"/>
                <w:szCs w:val="20"/>
              </w:rPr>
              <w:t xml:space="preserve"> информацию из текстов, содержащих теоретические сведения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; построение речевого высказывания.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</w:p>
          <w:p w:rsidR="003E4682" w:rsidRPr="00117ADD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3E4682" w:rsidRPr="00E56F22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 xml:space="preserve">Личностное самоопределение; умение </w:t>
            </w: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принимать и отстаивать свою точку зрения.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Выполнение упражнений, руководствуясь </w:t>
            </w:r>
            <w:r w:rsidRPr="00117ADD">
              <w:rPr>
                <w:rFonts w:ascii="Times New Roman" w:hAnsi="Times New Roman"/>
                <w:sz w:val="20"/>
                <w:szCs w:val="20"/>
              </w:rPr>
              <w:lastRenderedPageBreak/>
              <w:t>правилом.</w:t>
            </w:r>
          </w:p>
        </w:tc>
        <w:tc>
          <w:tcPr>
            <w:tcW w:w="851" w:type="dxa"/>
          </w:tcPr>
          <w:p w:rsidR="003E4682" w:rsidRPr="00117ADD" w:rsidRDefault="009A212F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23.10</w:t>
            </w:r>
          </w:p>
        </w:tc>
        <w:tc>
          <w:tcPr>
            <w:tcW w:w="851" w:type="dxa"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F93E8A" w:rsidTr="009A212F">
        <w:tc>
          <w:tcPr>
            <w:tcW w:w="534" w:type="dxa"/>
            <w:noWrap/>
          </w:tcPr>
          <w:p w:rsidR="003E4682" w:rsidRPr="007D5085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085"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417" w:type="dxa"/>
            <w:noWrap/>
          </w:tcPr>
          <w:p w:rsidR="003E4682" w:rsidRPr="007D5085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7D5085">
              <w:rPr>
                <w:rFonts w:ascii="Times New Roman" w:hAnsi="Times New Roman"/>
                <w:sz w:val="20"/>
                <w:szCs w:val="20"/>
              </w:rPr>
              <w:t>Краткие страдательные причастия</w:t>
            </w:r>
          </w:p>
        </w:tc>
        <w:tc>
          <w:tcPr>
            <w:tcW w:w="709" w:type="dxa"/>
            <w:noWrap/>
          </w:tcPr>
          <w:p w:rsidR="003E4682" w:rsidRPr="007D5085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508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noWrap/>
          </w:tcPr>
          <w:p w:rsidR="003E4682" w:rsidRPr="007D5085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7D5085">
              <w:rPr>
                <w:rStyle w:val="ac"/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Формирование у учащихся деятель-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стей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к структурированию и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систе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матизации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изучаемого 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>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 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взаимопроверкой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,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7D5085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 xml:space="preserve">Познакомить учащихся с краткими страдательными причастиями; рассказать о синтаксической роли кратких страдательных </w:t>
            </w: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причастий в предложении; формировать орфографические умения и навыки.</w:t>
            </w:r>
          </w:p>
        </w:tc>
        <w:tc>
          <w:tcPr>
            <w:tcW w:w="2268" w:type="dxa"/>
            <w:noWrap/>
          </w:tcPr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вступать в диалог и вести беседу; умение задавать вопросы.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самостоятельно формулировать задание:  планировать свои действия для реализации задач,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прогнозировать результаты; корректировать работу по ходу выполнения; контролировать и оценивать результаты деятельности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.</w:t>
            </w:r>
            <w:proofErr w:type="gramEnd"/>
          </w:p>
          <w:p w:rsidR="003E4682" w:rsidRPr="00C82205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самостоятельно выделять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и формулировать познавательную цель,</w:t>
            </w:r>
            <w:r w:rsidRPr="00117ADD">
              <w:rPr>
                <w:rStyle w:val="ac"/>
                <w:rFonts w:ascii="Times New Roman" w:hAnsi="Times New Roman"/>
                <w:sz w:val="20"/>
                <w:szCs w:val="20"/>
              </w:rPr>
              <w:t xml:space="preserve">  извлекать </w:t>
            </w:r>
            <w:proofErr w:type="spellStart"/>
            <w:r w:rsidRPr="00117ADD">
              <w:rPr>
                <w:rStyle w:val="ac"/>
                <w:rFonts w:ascii="Times New Roman" w:hAnsi="Times New Roman"/>
                <w:sz w:val="20"/>
                <w:szCs w:val="20"/>
              </w:rPr>
              <w:t>фактуальную</w:t>
            </w:r>
            <w:proofErr w:type="spellEnd"/>
            <w:r w:rsidRPr="00117ADD">
              <w:rPr>
                <w:rStyle w:val="ac"/>
                <w:rFonts w:ascii="Times New Roman" w:hAnsi="Times New Roman"/>
                <w:sz w:val="20"/>
                <w:szCs w:val="20"/>
              </w:rPr>
              <w:t xml:space="preserve"> информацию из текстов, содержащих теоретические сведения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; построение речевого высказывания.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</w:p>
          <w:p w:rsidR="003E4682" w:rsidRPr="00117ADD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3E4682" w:rsidRPr="00E56F22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Личностное самоопределение; умение принимать и отстаивать свою точку зрения.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117ADD">
              <w:rPr>
                <w:rFonts w:ascii="Times New Roman" w:hAnsi="Times New Roman"/>
                <w:sz w:val="20"/>
                <w:szCs w:val="20"/>
              </w:rPr>
              <w:t xml:space="preserve">абота с упражнениями: </w:t>
            </w:r>
            <w:r>
              <w:rPr>
                <w:rFonts w:ascii="Times New Roman" w:hAnsi="Times New Roman"/>
                <w:sz w:val="20"/>
                <w:szCs w:val="20"/>
              </w:rPr>
              <w:t>уметь находить в тексте краткие страдательные причастия</w:t>
            </w:r>
            <w:r w:rsidRPr="00117ADD">
              <w:rPr>
                <w:rFonts w:ascii="Times New Roman" w:hAnsi="Times New Roman"/>
                <w:sz w:val="20"/>
                <w:szCs w:val="20"/>
              </w:rPr>
              <w:t>, составление предложений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краткими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страдательными причастиями; определение их синтаксической роли.</w:t>
            </w:r>
          </w:p>
        </w:tc>
        <w:tc>
          <w:tcPr>
            <w:tcW w:w="851" w:type="dxa"/>
          </w:tcPr>
          <w:p w:rsidR="003E4682" w:rsidRDefault="009A212F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26.10</w:t>
            </w:r>
          </w:p>
        </w:tc>
        <w:tc>
          <w:tcPr>
            <w:tcW w:w="851" w:type="dxa"/>
          </w:tcPr>
          <w:p w:rsidR="003E4682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F93E8A" w:rsidTr="009A212F">
        <w:trPr>
          <w:trHeight w:val="6369"/>
        </w:trPr>
        <w:tc>
          <w:tcPr>
            <w:tcW w:w="534" w:type="dxa"/>
            <w:noWrap/>
          </w:tcPr>
          <w:p w:rsidR="003E4682" w:rsidRPr="007D5085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085"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417" w:type="dxa"/>
            <w:noWrap/>
          </w:tcPr>
          <w:p w:rsidR="003E4682" w:rsidRPr="007D5085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7D5085">
              <w:rPr>
                <w:rFonts w:ascii="Times New Roman" w:hAnsi="Times New Roman"/>
                <w:sz w:val="20"/>
                <w:szCs w:val="20"/>
              </w:rPr>
              <w:t>Гласные в суффиксах страдательных причастий настоящего времени</w:t>
            </w:r>
          </w:p>
        </w:tc>
        <w:tc>
          <w:tcPr>
            <w:tcW w:w="709" w:type="dxa"/>
            <w:noWrap/>
          </w:tcPr>
          <w:p w:rsidR="003E4682" w:rsidRPr="007D5085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508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noWrap/>
          </w:tcPr>
          <w:p w:rsidR="003E4682" w:rsidRPr="007D5085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7D5085">
              <w:rPr>
                <w:rStyle w:val="ac"/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Формирование у учащихся деятель-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стей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к структурированию и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систе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матизации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 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взаимопроверкой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,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Учить находить в тексте страдательные причастия настоящего времени; познакомить с правописанием гласных в суффиксах таких причастий</w:t>
            </w:r>
            <w:proofErr w:type="gramStart"/>
            <w:r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>
              <w:rPr>
                <w:rStyle w:val="ac"/>
                <w:rFonts w:ascii="Times New Roman" w:hAnsi="Times New Roman"/>
                <w:sz w:val="20"/>
                <w:szCs w:val="20"/>
              </w:rPr>
              <w:t xml:space="preserve"> учить применять основное правило.</w:t>
            </w:r>
          </w:p>
        </w:tc>
        <w:tc>
          <w:tcPr>
            <w:tcW w:w="2268" w:type="dxa"/>
            <w:noWrap/>
          </w:tcPr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вступать в диалог и вести беседу; умение задавать вопросы.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самостоятельно формулировать задание: определять его цель; планировать свои действия для реализации задач, прогнозировать результаты; корректировать работу по ходу выполнения; контролировать и оценивать результаты деятельности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.</w:t>
            </w:r>
            <w:proofErr w:type="gramEnd"/>
          </w:p>
          <w:p w:rsidR="003E4682" w:rsidRPr="00C82205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самостоятельно выделять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и формулировать познавательную цель,</w:t>
            </w:r>
            <w:r w:rsidRPr="00117ADD">
              <w:rPr>
                <w:rStyle w:val="ac"/>
                <w:rFonts w:ascii="Times New Roman" w:hAnsi="Times New Roman"/>
                <w:sz w:val="20"/>
                <w:szCs w:val="20"/>
              </w:rPr>
              <w:t xml:space="preserve">  извлекать </w:t>
            </w:r>
            <w:proofErr w:type="spellStart"/>
            <w:r w:rsidRPr="00117ADD">
              <w:rPr>
                <w:rStyle w:val="ac"/>
                <w:rFonts w:ascii="Times New Roman" w:hAnsi="Times New Roman"/>
                <w:sz w:val="20"/>
                <w:szCs w:val="20"/>
              </w:rPr>
              <w:t>фактуальную</w:t>
            </w:r>
            <w:proofErr w:type="spellEnd"/>
            <w:r w:rsidRPr="00117ADD">
              <w:rPr>
                <w:rStyle w:val="ac"/>
                <w:rFonts w:ascii="Times New Roman" w:hAnsi="Times New Roman"/>
                <w:sz w:val="20"/>
                <w:szCs w:val="20"/>
              </w:rPr>
              <w:t xml:space="preserve"> информацию из текстов, содержащих теоретические сведения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; построение речевого высказывания.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</w:p>
          <w:p w:rsidR="003E4682" w:rsidRPr="00117ADD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3E4682" w:rsidRPr="00E56F22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Личностное самоопределение; умение принимать и отстаивать свою точку зрения.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t>Выполнение упражнений, руководствуясь правилом.</w:t>
            </w:r>
          </w:p>
        </w:tc>
        <w:tc>
          <w:tcPr>
            <w:tcW w:w="851" w:type="dxa"/>
          </w:tcPr>
          <w:p w:rsidR="003E4682" w:rsidRPr="00117ADD" w:rsidRDefault="009A212F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</w:t>
            </w:r>
          </w:p>
        </w:tc>
        <w:tc>
          <w:tcPr>
            <w:tcW w:w="851" w:type="dxa"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F93E8A" w:rsidTr="009A212F">
        <w:tc>
          <w:tcPr>
            <w:tcW w:w="534" w:type="dxa"/>
            <w:noWrap/>
          </w:tcPr>
          <w:p w:rsidR="003E4682" w:rsidRPr="00875DC7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DC7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  <w:noWrap/>
          </w:tcPr>
          <w:p w:rsidR="003E4682" w:rsidRPr="00875DC7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875DC7">
              <w:rPr>
                <w:rFonts w:ascii="Times New Roman" w:hAnsi="Times New Roman"/>
                <w:sz w:val="20"/>
                <w:szCs w:val="20"/>
              </w:rPr>
              <w:t>Страдательные причастия прошедшего времени.</w:t>
            </w:r>
          </w:p>
        </w:tc>
        <w:tc>
          <w:tcPr>
            <w:tcW w:w="709" w:type="dxa"/>
            <w:noWrap/>
          </w:tcPr>
          <w:p w:rsidR="003E4682" w:rsidRPr="00875DC7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5DC7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noWrap/>
          </w:tcPr>
          <w:p w:rsidR="003E4682" w:rsidRPr="00875DC7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875DC7">
              <w:rPr>
                <w:rStyle w:val="ac"/>
                <w:rFonts w:ascii="Times New Roman" w:hAnsi="Times New Roman"/>
                <w:sz w:val="20"/>
                <w:szCs w:val="20"/>
              </w:rPr>
              <w:t xml:space="preserve">Урок комплексного применения </w:t>
            </w:r>
            <w:r w:rsidRPr="00875DC7"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знаний и умений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>Формирование у учащихся деятель-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стей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к 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 xml:space="preserve">структурированию и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систе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матизации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 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взаимопроверкой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,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875DC7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 xml:space="preserve">Расширить представление о страдательных причастиях прошедшего </w:t>
            </w: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времени; систематизировать знания о действительных и страдательных причастиях.</w:t>
            </w:r>
          </w:p>
        </w:tc>
        <w:tc>
          <w:tcPr>
            <w:tcW w:w="2268" w:type="dxa"/>
            <w:noWrap/>
          </w:tcPr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вступать в диалог и вести беседу; умение задавать вопросы.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самостоятельно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формулировать задание: определять его цель; планировать свои действия для реализации задач, прогнозировать результаты; корректировать работу по ходу выполнения; контролировать и оценивать результаты деятельности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.</w:t>
            </w:r>
            <w:proofErr w:type="gramEnd"/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самостоятельное достраивание предложений с восполнением недостающих компонентов;</w:t>
            </w:r>
            <w:r w:rsidRPr="00117ADD">
              <w:rPr>
                <w:rStyle w:val="ac"/>
                <w:rFonts w:ascii="Times New Roman" w:hAnsi="Times New Roman"/>
                <w:sz w:val="20"/>
                <w:szCs w:val="20"/>
              </w:rPr>
              <w:t xml:space="preserve">  извлекать </w:t>
            </w:r>
            <w:proofErr w:type="spellStart"/>
            <w:r w:rsidRPr="00117ADD">
              <w:rPr>
                <w:rStyle w:val="ac"/>
                <w:rFonts w:ascii="Times New Roman" w:hAnsi="Times New Roman"/>
                <w:sz w:val="20"/>
                <w:szCs w:val="20"/>
              </w:rPr>
              <w:t>фактуальную</w:t>
            </w:r>
            <w:proofErr w:type="spellEnd"/>
            <w:r w:rsidRPr="00117ADD">
              <w:rPr>
                <w:rStyle w:val="ac"/>
                <w:rFonts w:ascii="Times New Roman" w:hAnsi="Times New Roman"/>
                <w:sz w:val="20"/>
                <w:szCs w:val="20"/>
              </w:rPr>
              <w:t xml:space="preserve"> информацию из текстов, содержащих теоретические сведения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noWrap/>
          </w:tcPr>
          <w:p w:rsidR="003E4682" w:rsidRPr="00875DC7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 xml:space="preserve">Осознанное отношение к учебному предмету; формирование  </w:t>
            </w: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нравственных оснований личности.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</w:t>
            </w:r>
            <w:r w:rsidRPr="00117ADD">
              <w:rPr>
                <w:rFonts w:ascii="Times New Roman" w:hAnsi="Times New Roman"/>
                <w:sz w:val="20"/>
                <w:szCs w:val="20"/>
              </w:rPr>
              <w:t xml:space="preserve">абота с упражнениями: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уметь находить в тексте  страдательные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причастия прошедшего времени</w:t>
            </w:r>
            <w:r w:rsidRPr="00117ADD">
              <w:rPr>
                <w:rFonts w:ascii="Times New Roman" w:hAnsi="Times New Roman"/>
                <w:sz w:val="20"/>
                <w:szCs w:val="20"/>
              </w:rPr>
              <w:t>, составление предложений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  страдательными причастиями прошедшего времени.</w:t>
            </w:r>
          </w:p>
        </w:tc>
        <w:tc>
          <w:tcPr>
            <w:tcW w:w="851" w:type="dxa"/>
          </w:tcPr>
          <w:p w:rsidR="003E4682" w:rsidRDefault="009A212F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28.10</w:t>
            </w:r>
          </w:p>
        </w:tc>
        <w:tc>
          <w:tcPr>
            <w:tcW w:w="851" w:type="dxa"/>
          </w:tcPr>
          <w:p w:rsidR="003E4682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F93E8A" w:rsidTr="009A212F">
        <w:tc>
          <w:tcPr>
            <w:tcW w:w="534" w:type="dxa"/>
            <w:noWrap/>
          </w:tcPr>
          <w:p w:rsidR="003E4682" w:rsidRPr="00875DC7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DC7"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417" w:type="dxa"/>
            <w:noWrap/>
          </w:tcPr>
          <w:p w:rsidR="003E4682" w:rsidRPr="00875DC7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875DC7">
              <w:rPr>
                <w:rFonts w:ascii="Times New Roman" w:hAnsi="Times New Roman"/>
                <w:sz w:val="20"/>
                <w:szCs w:val="20"/>
              </w:rPr>
              <w:t>Отличие причастий от отглагольных прилагательных</w:t>
            </w:r>
          </w:p>
        </w:tc>
        <w:tc>
          <w:tcPr>
            <w:tcW w:w="709" w:type="dxa"/>
            <w:noWrap/>
          </w:tcPr>
          <w:p w:rsidR="003E4682" w:rsidRPr="00875DC7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E4682" w:rsidRPr="0009622D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9622D">
              <w:rPr>
                <w:rStyle w:val="ac"/>
                <w:rFonts w:ascii="Times New Roman" w:hAnsi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Формирование у учащихся деятель-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стей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к структурированию и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систе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матизации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 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взаимопроверкой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,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09622D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 xml:space="preserve">Выработать умение различать причастия и отглагольные прилагательные; продолжить работу по формированию орфографических умений и навыков; повторить </w:t>
            </w: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фразеологические обороты.</w:t>
            </w:r>
          </w:p>
        </w:tc>
        <w:tc>
          <w:tcPr>
            <w:tcW w:w="2268" w:type="dxa"/>
            <w:noWrap/>
          </w:tcPr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вступать в диалог и вести беседу; умение задавать вопросы.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самостоятельно формулировать задание: определять его цель; планировать свои действия для реализации задач, прогнозировать результаты; корректировать работу по ходу выполнения;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контролировать и оценивать результаты деятельности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.</w:t>
            </w:r>
            <w:proofErr w:type="gramEnd"/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 w:rsidRPr="00117ADD">
              <w:rPr>
                <w:rStyle w:val="ac"/>
                <w:rFonts w:ascii="Times New Roman" w:hAnsi="Times New Roman"/>
                <w:sz w:val="20"/>
                <w:szCs w:val="20"/>
              </w:rPr>
              <w:t xml:space="preserve">извлекать </w:t>
            </w:r>
            <w:proofErr w:type="spellStart"/>
            <w:r w:rsidRPr="00117ADD">
              <w:rPr>
                <w:rStyle w:val="ac"/>
                <w:rFonts w:ascii="Times New Roman" w:hAnsi="Times New Roman"/>
                <w:sz w:val="20"/>
                <w:szCs w:val="20"/>
              </w:rPr>
              <w:t>фактуальную</w:t>
            </w:r>
            <w:proofErr w:type="spellEnd"/>
            <w:r w:rsidRPr="00117ADD">
              <w:rPr>
                <w:rStyle w:val="ac"/>
                <w:rFonts w:ascii="Times New Roman" w:hAnsi="Times New Roman"/>
                <w:sz w:val="20"/>
                <w:szCs w:val="20"/>
              </w:rPr>
              <w:t xml:space="preserve"> информацию из текстов, содержащих теоретические сведения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; сопоставлять и отбирать информацию, полученную из различных источников.</w:t>
            </w:r>
          </w:p>
        </w:tc>
        <w:tc>
          <w:tcPr>
            <w:tcW w:w="1701" w:type="dxa"/>
            <w:noWrap/>
          </w:tcPr>
          <w:p w:rsidR="003E4682" w:rsidRPr="00E56F22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Личностное самоопределение; умение принимать и отстаивать свою точку зрения.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t>Выполнение упражнений, руководствуясь правилом.</w:t>
            </w:r>
          </w:p>
        </w:tc>
        <w:tc>
          <w:tcPr>
            <w:tcW w:w="851" w:type="dxa"/>
          </w:tcPr>
          <w:p w:rsidR="003E4682" w:rsidRPr="00117ADD" w:rsidRDefault="009A212F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</w:t>
            </w:r>
          </w:p>
        </w:tc>
        <w:tc>
          <w:tcPr>
            <w:tcW w:w="851" w:type="dxa"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F93E8A" w:rsidTr="009A212F">
        <w:tc>
          <w:tcPr>
            <w:tcW w:w="534" w:type="dxa"/>
            <w:noWrap/>
          </w:tcPr>
          <w:p w:rsidR="003E4682" w:rsidRPr="009817FE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7FE"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417" w:type="dxa"/>
            <w:noWrap/>
          </w:tcPr>
          <w:p w:rsidR="003E4682" w:rsidRPr="009817FE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9817FE">
              <w:rPr>
                <w:rFonts w:ascii="Times New Roman" w:hAnsi="Times New Roman"/>
                <w:sz w:val="20"/>
                <w:szCs w:val="20"/>
              </w:rPr>
              <w:t>Морфологический разбор причастия.</w:t>
            </w:r>
          </w:p>
        </w:tc>
        <w:tc>
          <w:tcPr>
            <w:tcW w:w="709" w:type="dxa"/>
            <w:noWrap/>
          </w:tcPr>
          <w:p w:rsidR="003E4682" w:rsidRPr="009817FE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7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E4682" w:rsidRPr="009817FE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9817FE">
              <w:rPr>
                <w:rStyle w:val="ac"/>
                <w:rFonts w:ascii="Times New Roman" w:hAnsi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 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взаимопроверкой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,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9817FE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Систематизировать знания о причастии как части речи; формировать умение выполнять  морфологический разбор причастия; активизировать самостоятельную работу учащихся.</w:t>
            </w:r>
          </w:p>
        </w:tc>
        <w:tc>
          <w:tcPr>
            <w:tcW w:w="2268" w:type="dxa"/>
            <w:noWrap/>
          </w:tcPr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умение работать в парах; вступать в диалог и вести беседу; умение задавать вопросы.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самостоятельно формулировать задание: определять его цель; планировать свои действия для реализации задач, прогнозировать результаты; корректировать работу по ходу выполнения; контролировать и оценивать результаты деятельности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.</w:t>
            </w:r>
            <w:proofErr w:type="gramEnd"/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 w:rsidRPr="00117ADD">
              <w:rPr>
                <w:rStyle w:val="ac"/>
                <w:rFonts w:ascii="Times New Roman" w:hAnsi="Times New Roman"/>
                <w:sz w:val="20"/>
                <w:szCs w:val="20"/>
              </w:rPr>
              <w:t xml:space="preserve">извлекать </w:t>
            </w:r>
            <w:proofErr w:type="spellStart"/>
            <w:r w:rsidRPr="00117ADD">
              <w:rPr>
                <w:rStyle w:val="ac"/>
                <w:rFonts w:ascii="Times New Roman" w:hAnsi="Times New Roman"/>
                <w:sz w:val="20"/>
                <w:szCs w:val="20"/>
              </w:rPr>
              <w:t>фактуальную</w:t>
            </w:r>
            <w:proofErr w:type="spellEnd"/>
            <w:r w:rsidRPr="00117ADD">
              <w:rPr>
                <w:rStyle w:val="ac"/>
                <w:rFonts w:ascii="Times New Roman" w:hAnsi="Times New Roman"/>
                <w:sz w:val="20"/>
                <w:szCs w:val="20"/>
              </w:rPr>
              <w:t xml:space="preserve"> информацию из текстов, содержащих теоретические </w:t>
            </w:r>
            <w:r w:rsidRPr="00117ADD"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сведения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; сопоставлять и отбирать информацию, полученную из различных источников; построение устного высказывания.</w:t>
            </w:r>
          </w:p>
        </w:tc>
        <w:tc>
          <w:tcPr>
            <w:tcW w:w="1701" w:type="dxa"/>
            <w:noWrap/>
          </w:tcPr>
          <w:p w:rsidR="003E4682" w:rsidRPr="00E56F22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Личностное самоопределение; умение принимать и отстаивать свою точку зрения.</w:t>
            </w:r>
          </w:p>
        </w:tc>
        <w:tc>
          <w:tcPr>
            <w:tcW w:w="1701" w:type="dxa"/>
            <w:noWrap/>
          </w:tcPr>
          <w:p w:rsidR="003E4682" w:rsidRPr="009817FE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7FE">
              <w:rPr>
                <w:rFonts w:ascii="Times New Roman" w:hAnsi="Times New Roman"/>
                <w:sz w:val="20"/>
                <w:szCs w:val="20"/>
              </w:rPr>
              <w:t xml:space="preserve">Выполнение упражнений, направленных на отработку </w:t>
            </w:r>
            <w:r>
              <w:rPr>
                <w:rFonts w:ascii="Times New Roman" w:hAnsi="Times New Roman"/>
                <w:sz w:val="20"/>
                <w:szCs w:val="20"/>
              </w:rPr>
              <w:t>морфологического разбора причастия</w:t>
            </w:r>
            <w:r w:rsidRPr="009817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3E4682" w:rsidRPr="009817FE" w:rsidRDefault="009A212F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9.11</w:t>
            </w:r>
          </w:p>
        </w:tc>
        <w:tc>
          <w:tcPr>
            <w:tcW w:w="851" w:type="dxa"/>
          </w:tcPr>
          <w:p w:rsidR="003E4682" w:rsidRPr="009817FE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F93E8A" w:rsidTr="009A212F">
        <w:tc>
          <w:tcPr>
            <w:tcW w:w="534" w:type="dxa"/>
            <w:noWrap/>
          </w:tcPr>
          <w:p w:rsidR="003E4682" w:rsidRPr="00FB30F1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417" w:type="dxa"/>
            <w:noWrap/>
          </w:tcPr>
          <w:p w:rsidR="003E4682" w:rsidRPr="00FB30F1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F1">
              <w:rPr>
                <w:rFonts w:ascii="Times New Roman" w:hAnsi="Times New Roman"/>
                <w:sz w:val="20"/>
                <w:szCs w:val="20"/>
              </w:rPr>
              <w:t>Диктант с грамматическим заданием.</w:t>
            </w:r>
          </w:p>
          <w:p w:rsidR="003E4682" w:rsidRPr="00FB30F1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3E4682" w:rsidRPr="00FB30F1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E4682" w:rsidRPr="00FB30F1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FB30F1">
              <w:rPr>
                <w:rStyle w:val="ac"/>
                <w:rFonts w:ascii="Times New Roman" w:hAnsi="Times New Roman"/>
                <w:sz w:val="20"/>
                <w:szCs w:val="20"/>
              </w:rPr>
              <w:t xml:space="preserve">Урок </w:t>
            </w:r>
            <w:r>
              <w:rPr>
                <w:rStyle w:val="ac"/>
                <w:rFonts w:ascii="Times New Roman" w:hAnsi="Times New Roman"/>
                <w:sz w:val="20"/>
                <w:szCs w:val="20"/>
              </w:rPr>
              <w:t>контроля знаний</w:t>
            </w:r>
          </w:p>
        </w:tc>
        <w:tc>
          <w:tcPr>
            <w:tcW w:w="2126" w:type="dxa"/>
          </w:tcPr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117ADD">
              <w:rPr>
                <w:rFonts w:ascii="Times New Roman" w:eastAsia="Newton-Regular" w:hAnsi="Times New Roman"/>
                <w:sz w:val="20"/>
                <w:szCs w:val="20"/>
              </w:rPr>
              <w:t>Формирование у учащихся деятель-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117ADD">
              <w:rPr>
                <w:rFonts w:ascii="Times New Roman" w:eastAsia="Newton-Regular" w:hAnsi="Times New Roman"/>
                <w:sz w:val="20"/>
                <w:szCs w:val="20"/>
              </w:rPr>
              <w:t>ностных</w:t>
            </w:r>
            <w:proofErr w:type="spellEnd"/>
            <w:r w:rsidRPr="00117ADD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способно-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117ADD">
              <w:rPr>
                <w:rFonts w:ascii="Times New Roman" w:eastAsia="Newton-Regular" w:hAnsi="Times New Roman"/>
                <w:sz w:val="20"/>
                <w:szCs w:val="20"/>
              </w:rPr>
              <w:t>стей</w:t>
            </w:r>
            <w:proofErr w:type="spellEnd"/>
            <w:r w:rsidRPr="00117ADD">
              <w:rPr>
                <w:rFonts w:ascii="Times New Roman" w:eastAsia="Newton-Regular" w:hAnsi="Times New Roman"/>
                <w:sz w:val="20"/>
                <w:szCs w:val="20"/>
              </w:rPr>
              <w:t xml:space="preserve"> к структурированию и </w:t>
            </w:r>
            <w:proofErr w:type="spellStart"/>
            <w:r w:rsidRPr="00117ADD">
              <w:rPr>
                <w:rFonts w:ascii="Times New Roman" w:eastAsia="Newton-Regular" w:hAnsi="Times New Roman"/>
                <w:sz w:val="20"/>
                <w:szCs w:val="20"/>
              </w:rPr>
              <w:t>систе</w:t>
            </w:r>
            <w:proofErr w:type="spellEnd"/>
            <w:r w:rsidRPr="00117ADD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117ADD">
              <w:rPr>
                <w:rFonts w:ascii="Times New Roman" w:eastAsia="Newton-Regular" w:hAnsi="Times New Roman"/>
                <w:sz w:val="20"/>
                <w:szCs w:val="20"/>
              </w:rPr>
              <w:t>матизации</w:t>
            </w:r>
            <w:proofErr w:type="spellEnd"/>
            <w:r w:rsidRPr="00117ADD">
              <w:rPr>
                <w:rFonts w:ascii="Times New Roman" w:eastAsia="Newton-Regular" w:hAnsi="Times New Roman"/>
                <w:sz w:val="20"/>
                <w:szCs w:val="20"/>
              </w:rPr>
              <w:t xml:space="preserve"> изучаемого предметного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117ADD">
              <w:rPr>
                <w:rFonts w:ascii="Times New Roman" w:eastAsia="Newton-Regular" w:hAnsi="Times New Roman"/>
                <w:sz w:val="20"/>
                <w:szCs w:val="20"/>
              </w:rPr>
              <w:t>содержания:  запись текста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eastAsia="Newton-Regular" w:hAnsi="Times New Roman"/>
                <w:sz w:val="20"/>
                <w:szCs w:val="20"/>
              </w:rPr>
              <w:t xml:space="preserve">под диктовку. 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t>Проверка степени усвоения пройденного материала; проверка орфографических и пунктуационных навыков</w:t>
            </w:r>
          </w:p>
          <w:p w:rsidR="003E4682" w:rsidRPr="00117ADD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:rsidR="003E4682" w:rsidRPr="00117ADD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17ADD">
              <w:rPr>
                <w:rStyle w:val="ac"/>
                <w:rFonts w:ascii="Times New Roman" w:hAnsi="Times New Roman"/>
                <w:sz w:val="20"/>
                <w:szCs w:val="20"/>
              </w:rPr>
              <w:t>Способность осуществлять самоконтроль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17ADD">
              <w:rPr>
                <w:rStyle w:val="ac"/>
                <w:rFonts w:ascii="Times New Roman" w:hAnsi="Times New Roman"/>
                <w:sz w:val="20"/>
                <w:szCs w:val="20"/>
              </w:rPr>
              <w:t>Способность к самооценке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t>Выполнение работы самостоятельно.</w:t>
            </w:r>
          </w:p>
        </w:tc>
        <w:tc>
          <w:tcPr>
            <w:tcW w:w="851" w:type="dxa"/>
          </w:tcPr>
          <w:p w:rsidR="003E4682" w:rsidRPr="00117ADD" w:rsidRDefault="009A212F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</w:t>
            </w:r>
          </w:p>
        </w:tc>
        <w:tc>
          <w:tcPr>
            <w:tcW w:w="851" w:type="dxa"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F93E8A" w:rsidTr="009A212F">
        <w:tc>
          <w:tcPr>
            <w:tcW w:w="534" w:type="dxa"/>
            <w:noWrap/>
          </w:tcPr>
          <w:p w:rsidR="003E4682" w:rsidRPr="00FB30F1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F1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417" w:type="dxa"/>
            <w:noWrap/>
          </w:tcPr>
          <w:p w:rsidR="003E4682" w:rsidRPr="00FB30F1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0F1">
              <w:rPr>
                <w:rFonts w:ascii="Times New Roman" w:hAnsi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709" w:type="dxa"/>
            <w:noWrap/>
          </w:tcPr>
          <w:p w:rsidR="003E4682" w:rsidRPr="00FB30F1" w:rsidRDefault="003E4682" w:rsidP="009A212F">
            <w:pPr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FB30F1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992" w:type="dxa"/>
            <w:noWrap/>
          </w:tcPr>
          <w:p w:rsidR="003E4682" w:rsidRPr="00E01218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E01218">
              <w:rPr>
                <w:rStyle w:val="ac"/>
                <w:rFonts w:ascii="Times New Roman" w:hAnsi="Times New Roman"/>
                <w:sz w:val="20"/>
                <w:szCs w:val="20"/>
              </w:rPr>
              <w:t>Урок анализа и систематизации знаний.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3E4682" w:rsidRPr="00E01218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218">
              <w:rPr>
                <w:rFonts w:ascii="Times New Roman" w:hAnsi="Times New Roman"/>
                <w:sz w:val="20"/>
                <w:szCs w:val="20"/>
              </w:rPr>
              <w:t>Проверка степени усвоения пройденного материала; проверка орфографических и пунктуационных навыков</w:t>
            </w:r>
          </w:p>
          <w:p w:rsidR="003E4682" w:rsidRPr="00E01218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:rsidR="003E4682" w:rsidRPr="00E01218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E01218">
              <w:rPr>
                <w:rStyle w:val="ac"/>
                <w:rFonts w:ascii="Times New Roman" w:hAnsi="Times New Roman"/>
                <w:sz w:val="20"/>
                <w:szCs w:val="20"/>
              </w:rPr>
              <w:t>Способность осуществлять самоконтроль</w:t>
            </w:r>
          </w:p>
        </w:tc>
        <w:tc>
          <w:tcPr>
            <w:tcW w:w="1701" w:type="dxa"/>
            <w:noWrap/>
          </w:tcPr>
          <w:p w:rsidR="003E4682" w:rsidRPr="00E01218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E01218">
              <w:rPr>
                <w:rStyle w:val="ac"/>
                <w:rFonts w:ascii="Times New Roman" w:hAnsi="Times New Roman"/>
                <w:sz w:val="20"/>
                <w:szCs w:val="20"/>
              </w:rPr>
              <w:t>Способность к самооценке</w:t>
            </w:r>
          </w:p>
        </w:tc>
        <w:tc>
          <w:tcPr>
            <w:tcW w:w="1701" w:type="dxa"/>
            <w:noWrap/>
          </w:tcPr>
          <w:p w:rsidR="003E4682" w:rsidRPr="00E01218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218">
              <w:rPr>
                <w:rFonts w:ascii="Times New Roman" w:hAnsi="Times New Roman"/>
                <w:sz w:val="20"/>
                <w:szCs w:val="20"/>
              </w:rPr>
              <w:t>Выполнение работы над ошибками.</w:t>
            </w:r>
          </w:p>
        </w:tc>
        <w:tc>
          <w:tcPr>
            <w:tcW w:w="851" w:type="dxa"/>
          </w:tcPr>
          <w:p w:rsidR="003E4682" w:rsidRPr="00E01218" w:rsidRDefault="009A212F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</w:t>
            </w:r>
          </w:p>
        </w:tc>
        <w:tc>
          <w:tcPr>
            <w:tcW w:w="851" w:type="dxa"/>
          </w:tcPr>
          <w:p w:rsidR="003E4682" w:rsidRPr="00E01218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F93E8A" w:rsidTr="009A212F">
        <w:tc>
          <w:tcPr>
            <w:tcW w:w="534" w:type="dxa"/>
            <w:noWrap/>
          </w:tcPr>
          <w:p w:rsidR="003E4682" w:rsidRPr="00FB30F1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F1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417" w:type="dxa"/>
            <w:noWrap/>
          </w:tcPr>
          <w:p w:rsidR="003E4682" w:rsidRPr="00FB30F1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FB30F1">
              <w:rPr>
                <w:rFonts w:ascii="Times New Roman" w:hAnsi="Times New Roman"/>
                <w:sz w:val="20"/>
                <w:szCs w:val="20"/>
              </w:rPr>
              <w:t xml:space="preserve">Гласные перед Н в полных и кратких </w:t>
            </w:r>
            <w:r w:rsidRPr="00FB30F1">
              <w:rPr>
                <w:rFonts w:ascii="Times New Roman" w:hAnsi="Times New Roman"/>
                <w:sz w:val="20"/>
                <w:szCs w:val="20"/>
              </w:rPr>
              <w:lastRenderedPageBreak/>
              <w:t>страдательных причастиях</w:t>
            </w:r>
          </w:p>
        </w:tc>
        <w:tc>
          <w:tcPr>
            <w:tcW w:w="709" w:type="dxa"/>
            <w:noWrap/>
          </w:tcPr>
          <w:p w:rsidR="003E4682" w:rsidRPr="00FB30F1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FB30F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noWrap/>
          </w:tcPr>
          <w:p w:rsidR="003E4682" w:rsidRPr="00FB30F1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Комбинированный у</w:t>
            </w:r>
            <w:r w:rsidRPr="00FB30F1">
              <w:rPr>
                <w:rStyle w:val="ac"/>
                <w:rFonts w:ascii="Times New Roman" w:hAnsi="Times New Roman"/>
                <w:sz w:val="20"/>
                <w:szCs w:val="20"/>
              </w:rPr>
              <w:t xml:space="preserve">рок 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>способностей к структурированию и систематизации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 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взаимопроверкой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,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FB30F1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 xml:space="preserve">Познакомить с правилом написания гласных </w:t>
            </w:r>
            <w:proofErr w:type="gramStart"/>
            <w:r>
              <w:rPr>
                <w:rStyle w:val="ac"/>
                <w:rFonts w:ascii="Times New Roman" w:hAnsi="Times New Roman"/>
                <w:sz w:val="20"/>
                <w:szCs w:val="20"/>
              </w:rPr>
              <w:t>перед</w:t>
            </w:r>
            <w:proofErr w:type="gramEnd"/>
            <w:r>
              <w:rPr>
                <w:rStyle w:val="ac"/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c"/>
                <w:rFonts w:ascii="Times New Roman" w:hAnsi="Times New Roman"/>
                <w:i/>
                <w:sz w:val="20"/>
                <w:szCs w:val="20"/>
              </w:rPr>
              <w:t>н</w:t>
            </w:r>
            <w:proofErr w:type="spellEnd"/>
            <w:r>
              <w:rPr>
                <w:rStyle w:val="ac"/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в полных и кратких страдательных причастиях; учить различать причастия и прилагательные; применять изученное правило.</w:t>
            </w:r>
          </w:p>
        </w:tc>
        <w:tc>
          <w:tcPr>
            <w:tcW w:w="2268" w:type="dxa"/>
            <w:noWrap/>
          </w:tcPr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умение ясно и точно выражать свои мысли; вступать в диалог и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вести беседу; умение задавать вопросы.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самостоятельно формулировать задание: определять его цель; планировать свои действия для реализации задач, прогнозировать результаты; корректировать работу по ходу выполнения; контролировать и оценивать результаты деятельности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.</w:t>
            </w:r>
            <w:proofErr w:type="gramEnd"/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 w:rsidRPr="00117ADD">
              <w:rPr>
                <w:rStyle w:val="ac"/>
                <w:rFonts w:ascii="Times New Roman" w:hAnsi="Times New Roman"/>
                <w:sz w:val="20"/>
                <w:szCs w:val="20"/>
              </w:rPr>
              <w:t xml:space="preserve">извлекать </w:t>
            </w:r>
            <w:proofErr w:type="spellStart"/>
            <w:r w:rsidRPr="00117ADD">
              <w:rPr>
                <w:rStyle w:val="ac"/>
                <w:rFonts w:ascii="Times New Roman" w:hAnsi="Times New Roman"/>
                <w:sz w:val="20"/>
                <w:szCs w:val="20"/>
              </w:rPr>
              <w:t>фактуальную</w:t>
            </w:r>
            <w:proofErr w:type="spellEnd"/>
            <w:r w:rsidRPr="00117ADD">
              <w:rPr>
                <w:rStyle w:val="ac"/>
                <w:rFonts w:ascii="Times New Roman" w:hAnsi="Times New Roman"/>
                <w:sz w:val="20"/>
                <w:szCs w:val="20"/>
              </w:rPr>
              <w:t xml:space="preserve"> информацию из текстов, содержащих теоретические сведения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; сопоставлять и отбирать информацию, полученную из различных источников; построение устного высказывания.</w:t>
            </w:r>
          </w:p>
        </w:tc>
        <w:tc>
          <w:tcPr>
            <w:tcW w:w="1701" w:type="dxa"/>
            <w:noWrap/>
          </w:tcPr>
          <w:p w:rsidR="003E4682" w:rsidRPr="00FB30F1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Развитие чувства прекрасного.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t xml:space="preserve">Выполнение упражнений, руководствуясь </w:t>
            </w:r>
            <w:r w:rsidRPr="00117ADD">
              <w:rPr>
                <w:rFonts w:ascii="Times New Roman" w:hAnsi="Times New Roman"/>
                <w:sz w:val="20"/>
                <w:szCs w:val="20"/>
              </w:rPr>
              <w:lastRenderedPageBreak/>
              <w:t>правилом.</w:t>
            </w:r>
          </w:p>
        </w:tc>
        <w:tc>
          <w:tcPr>
            <w:tcW w:w="851" w:type="dxa"/>
          </w:tcPr>
          <w:p w:rsidR="003E4682" w:rsidRPr="00117ADD" w:rsidRDefault="00AE4727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13.11</w:t>
            </w:r>
          </w:p>
        </w:tc>
        <w:tc>
          <w:tcPr>
            <w:tcW w:w="851" w:type="dxa"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F93E8A" w:rsidTr="009A212F">
        <w:tc>
          <w:tcPr>
            <w:tcW w:w="534" w:type="dxa"/>
            <w:noWrap/>
          </w:tcPr>
          <w:p w:rsidR="003E4682" w:rsidRPr="009B14B4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4B4">
              <w:rPr>
                <w:rFonts w:ascii="Times New Roman" w:hAnsi="Times New Roman"/>
                <w:sz w:val="20"/>
                <w:szCs w:val="20"/>
              </w:rPr>
              <w:lastRenderedPageBreak/>
              <w:t>39-40</w:t>
            </w:r>
          </w:p>
        </w:tc>
        <w:tc>
          <w:tcPr>
            <w:tcW w:w="1417" w:type="dxa"/>
            <w:noWrap/>
          </w:tcPr>
          <w:p w:rsidR="003E4682" w:rsidRPr="009B14B4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9B14B4">
              <w:rPr>
                <w:rFonts w:ascii="Times New Roman" w:hAnsi="Times New Roman"/>
                <w:sz w:val="20"/>
                <w:szCs w:val="20"/>
              </w:rPr>
              <w:t>. Н и НН в суффиксах полных причастий и прилагательных, образованных от глаголов</w:t>
            </w:r>
          </w:p>
        </w:tc>
        <w:tc>
          <w:tcPr>
            <w:tcW w:w="709" w:type="dxa"/>
            <w:noWrap/>
          </w:tcPr>
          <w:p w:rsidR="003E4682" w:rsidRPr="009B14B4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4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</w:tcPr>
          <w:p w:rsidR="003E4682" w:rsidRPr="009B14B4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9B14B4">
              <w:rPr>
                <w:rStyle w:val="ac"/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 xml:space="preserve">параграфа учебника,  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взаимопроверкой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,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9B14B4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Познакомить с правописанием 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н-нн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суффиксах страдательных причастий настоящего времени и прилагательных, образованных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глаголов; учить писать причастия и прилагательные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нн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noWrap/>
          </w:tcPr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умение полно и точно выражать свои мысли; эффективно взаимодействовать с учителем и сверстниками в процессе учебной деятельности.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самостоятельно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формулировать задание: определять его цель; планировать свои действия для реализации задач, прогнозировать результаты; корректировать работу по ходу выполнения; контролировать и оценивать результаты деятельности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.</w:t>
            </w:r>
            <w:proofErr w:type="gramEnd"/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eastAsia="Newton-Regular" w:hAnsi="Times New Roman"/>
                <w:sz w:val="20"/>
                <w:szCs w:val="20"/>
              </w:rPr>
              <w:t>анализировать</w:t>
            </w:r>
            <w:proofErr w:type="gramStart"/>
            <w:r>
              <w:rPr>
                <w:rFonts w:ascii="Times New Roman" w:eastAsia="Newton-Regular" w:hAnsi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eastAsia="Newton-Regular" w:hAnsi="Times New Roman"/>
                <w:sz w:val="20"/>
                <w:szCs w:val="20"/>
              </w:rPr>
              <w:t>равнивать</w:t>
            </w:r>
            <w:proofErr w:type="spellEnd"/>
            <w:r>
              <w:rPr>
                <w:rFonts w:ascii="Times New Roman" w:eastAsia="Newton-Regular" w:hAnsi="Times New Roman"/>
                <w:sz w:val="20"/>
                <w:szCs w:val="20"/>
              </w:rPr>
              <w:t>, группировать различные объекты; устанавливать закономерности и использовать их при выполнении заданий.</w:t>
            </w:r>
          </w:p>
        </w:tc>
        <w:tc>
          <w:tcPr>
            <w:tcW w:w="1701" w:type="dxa"/>
            <w:noWrap/>
          </w:tcPr>
          <w:p w:rsidR="003E4682" w:rsidRPr="00FB30F1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Развитие чувства прекрасного.</w:t>
            </w:r>
          </w:p>
        </w:tc>
        <w:tc>
          <w:tcPr>
            <w:tcW w:w="1701" w:type="dxa"/>
            <w:noWrap/>
          </w:tcPr>
          <w:p w:rsidR="003E4682" w:rsidRPr="009817FE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7FE">
              <w:rPr>
                <w:rFonts w:ascii="Times New Roman" w:hAnsi="Times New Roman"/>
                <w:sz w:val="20"/>
                <w:szCs w:val="20"/>
              </w:rPr>
              <w:t xml:space="preserve">Выполнение упражнений, направленных на отработку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правописания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н-нн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в суффиксах полных причастий и отглагольных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прилагательных.</w:t>
            </w:r>
          </w:p>
        </w:tc>
        <w:tc>
          <w:tcPr>
            <w:tcW w:w="851" w:type="dxa"/>
          </w:tcPr>
          <w:p w:rsidR="003E4682" w:rsidRDefault="00AE4727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16.11</w:t>
            </w:r>
          </w:p>
          <w:p w:rsidR="00AE4727" w:rsidRPr="009817FE" w:rsidRDefault="00AE4727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</w:t>
            </w:r>
          </w:p>
        </w:tc>
        <w:tc>
          <w:tcPr>
            <w:tcW w:w="851" w:type="dxa"/>
          </w:tcPr>
          <w:p w:rsidR="003E4682" w:rsidRPr="009817FE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F93E8A" w:rsidTr="009A212F">
        <w:tc>
          <w:tcPr>
            <w:tcW w:w="534" w:type="dxa"/>
            <w:noWrap/>
          </w:tcPr>
          <w:p w:rsidR="003E4682" w:rsidRPr="00894467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467"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417" w:type="dxa"/>
            <w:noWrap/>
          </w:tcPr>
          <w:p w:rsidR="003E4682" w:rsidRPr="00894467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894467">
              <w:rPr>
                <w:rFonts w:ascii="Times New Roman" w:hAnsi="Times New Roman"/>
                <w:sz w:val="20"/>
                <w:szCs w:val="20"/>
              </w:rPr>
              <w:t>Н и НН в суффиксах полных причастий и прилагательных, образованных от глаголов</w:t>
            </w:r>
          </w:p>
        </w:tc>
        <w:tc>
          <w:tcPr>
            <w:tcW w:w="709" w:type="dxa"/>
            <w:noWrap/>
          </w:tcPr>
          <w:p w:rsidR="003E4682" w:rsidRPr="00894467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467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noWrap/>
          </w:tcPr>
          <w:p w:rsidR="003E4682" w:rsidRPr="00E01218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E01218">
              <w:rPr>
                <w:rStyle w:val="ac"/>
                <w:rFonts w:ascii="Times New Roman" w:hAnsi="Times New Roman"/>
                <w:sz w:val="20"/>
                <w:szCs w:val="20"/>
              </w:rPr>
              <w:t>Урок анализа и систематизации знаний.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 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взаимопроверкой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,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9B14B4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Познакомить с правописанием 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н-нн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суффиксах страдательных причастий настоящего времени и прилагательных, образованных от глаголов; учить писать причастия и прилагательные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нн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noWrap/>
          </w:tcPr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умение полно и точно выражать свои мысли; эффективно взаимодействовать с учителем и сверстниками в процессе учебной деятельности.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самостоятельно формулировать задание: определять его цель; планировать свои действия для реализации задач, прогнозировать результаты; корректировать работу по ходу выполнения;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контролировать и оценивать результаты деятельности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.</w:t>
            </w:r>
            <w:proofErr w:type="gramEnd"/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eastAsia="Newton-Regular" w:hAnsi="Times New Roman"/>
                <w:sz w:val="20"/>
                <w:szCs w:val="20"/>
              </w:rPr>
              <w:t>анализировать</w:t>
            </w:r>
            <w:proofErr w:type="gramStart"/>
            <w:r>
              <w:rPr>
                <w:rFonts w:ascii="Times New Roman" w:eastAsia="Newton-Regular" w:hAnsi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eastAsia="Newton-Regular" w:hAnsi="Times New Roman"/>
                <w:sz w:val="20"/>
                <w:szCs w:val="20"/>
              </w:rPr>
              <w:t>равнивать</w:t>
            </w:r>
            <w:proofErr w:type="spellEnd"/>
            <w:r>
              <w:rPr>
                <w:rFonts w:ascii="Times New Roman" w:eastAsia="Newton-Regular" w:hAnsi="Times New Roman"/>
                <w:sz w:val="20"/>
                <w:szCs w:val="20"/>
              </w:rPr>
              <w:t>, группировать различные объекты; устанавливать закономерности и использовать их при выполнении заданий.</w:t>
            </w:r>
          </w:p>
        </w:tc>
        <w:tc>
          <w:tcPr>
            <w:tcW w:w="1701" w:type="dxa"/>
            <w:noWrap/>
          </w:tcPr>
          <w:p w:rsidR="003E4682" w:rsidRPr="00FB30F1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Развитие чувства прекрасного.</w:t>
            </w:r>
          </w:p>
        </w:tc>
        <w:tc>
          <w:tcPr>
            <w:tcW w:w="1701" w:type="dxa"/>
            <w:noWrap/>
          </w:tcPr>
          <w:p w:rsidR="003E4682" w:rsidRPr="009817FE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7FE">
              <w:rPr>
                <w:rFonts w:ascii="Times New Roman" w:hAnsi="Times New Roman"/>
                <w:sz w:val="20"/>
                <w:szCs w:val="20"/>
              </w:rPr>
              <w:t xml:space="preserve">Выполнение упражнений, направленных на отработку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правописания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н-нн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в суффиксах полных причастий и отглагольных прилагательных.</w:t>
            </w:r>
          </w:p>
        </w:tc>
        <w:tc>
          <w:tcPr>
            <w:tcW w:w="851" w:type="dxa"/>
          </w:tcPr>
          <w:p w:rsidR="003E4682" w:rsidRPr="009817FE" w:rsidRDefault="00AE4727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</w:t>
            </w:r>
          </w:p>
        </w:tc>
        <w:tc>
          <w:tcPr>
            <w:tcW w:w="851" w:type="dxa"/>
          </w:tcPr>
          <w:p w:rsidR="003E4682" w:rsidRPr="009817FE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F93E8A" w:rsidTr="009A212F">
        <w:tc>
          <w:tcPr>
            <w:tcW w:w="534" w:type="dxa"/>
            <w:noWrap/>
          </w:tcPr>
          <w:p w:rsidR="003E4682" w:rsidRPr="00894467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467"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417" w:type="dxa"/>
            <w:noWrap/>
          </w:tcPr>
          <w:p w:rsidR="003E4682" w:rsidRPr="00894467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894467">
              <w:rPr>
                <w:rFonts w:ascii="Times New Roman" w:hAnsi="Times New Roman"/>
                <w:sz w:val="20"/>
                <w:szCs w:val="20"/>
              </w:rPr>
              <w:t>Н и НН в кратких причастиях.</w:t>
            </w:r>
          </w:p>
        </w:tc>
        <w:tc>
          <w:tcPr>
            <w:tcW w:w="709" w:type="dxa"/>
            <w:noWrap/>
          </w:tcPr>
          <w:p w:rsidR="003E4682" w:rsidRPr="00894467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4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E4682" w:rsidRPr="00894467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Комбинированный у</w:t>
            </w:r>
            <w:r w:rsidRPr="00894467">
              <w:rPr>
                <w:rStyle w:val="ac"/>
                <w:rFonts w:ascii="Times New Roman" w:hAnsi="Times New Roman"/>
                <w:sz w:val="20"/>
                <w:szCs w:val="20"/>
              </w:rPr>
              <w:t xml:space="preserve">рок 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 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взаимопроверкой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,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894467" w:rsidRDefault="003E4682" w:rsidP="009A212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Учить различать краткие причастия и краткие отглагольные прилагательные; учить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грамотно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писать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н-нн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суффиксах кратких причастий и кратких отглагольных прилагательных; систематизировать знания о написании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н-нн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разных частях речи.</w:t>
            </w:r>
          </w:p>
        </w:tc>
        <w:tc>
          <w:tcPr>
            <w:tcW w:w="2268" w:type="dxa"/>
            <w:noWrap/>
          </w:tcPr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умение полно и точно выражать свои мысли; эффективно взаимодействовать с учителем и сверстниками в процессе учебной деятельности.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самостоятельно формулировать задание: определять его цель; планировать свои действия для реализации задач, прогнозировать результаты; корректировать работу по ходу выполнения; контролировать и оценивать результаты деятельности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.</w:t>
            </w:r>
            <w:proofErr w:type="gramEnd"/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eastAsia="Newton-Regular" w:hAnsi="Times New Roman"/>
                <w:sz w:val="20"/>
                <w:szCs w:val="20"/>
              </w:rPr>
              <w:t>анализировать</w:t>
            </w:r>
            <w:proofErr w:type="gramStart"/>
            <w:r>
              <w:rPr>
                <w:rFonts w:ascii="Times New Roman" w:eastAsia="Newton-Regular" w:hAnsi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eastAsia="Newton-Regular" w:hAnsi="Times New Roman"/>
                <w:sz w:val="20"/>
                <w:szCs w:val="20"/>
              </w:rPr>
              <w:t>равнивать</w:t>
            </w:r>
            <w:proofErr w:type="spellEnd"/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, группировать различные объекты; устанавливать закономерности и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>использовать их при выполнении заданий.</w:t>
            </w:r>
          </w:p>
        </w:tc>
        <w:tc>
          <w:tcPr>
            <w:tcW w:w="1701" w:type="dxa"/>
            <w:noWrap/>
          </w:tcPr>
          <w:p w:rsidR="003E4682" w:rsidRPr="00E56F22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Личностное самоопределение; умение принимать и отстаивать свою точку зрения.</w:t>
            </w:r>
          </w:p>
        </w:tc>
        <w:tc>
          <w:tcPr>
            <w:tcW w:w="1701" w:type="dxa"/>
            <w:noWrap/>
          </w:tcPr>
          <w:p w:rsidR="003E4682" w:rsidRPr="009817FE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7FE">
              <w:rPr>
                <w:rFonts w:ascii="Times New Roman" w:hAnsi="Times New Roman"/>
                <w:sz w:val="20"/>
                <w:szCs w:val="20"/>
              </w:rPr>
              <w:t xml:space="preserve">Выполнение упражнений, направленных на отработку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правописания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н-нн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в суффиксах кратких причастий и кратких отглагольных прилагательных.</w:t>
            </w:r>
          </w:p>
        </w:tc>
        <w:tc>
          <w:tcPr>
            <w:tcW w:w="851" w:type="dxa"/>
          </w:tcPr>
          <w:p w:rsidR="003E4682" w:rsidRPr="009817FE" w:rsidRDefault="00AE4727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</w:t>
            </w:r>
          </w:p>
        </w:tc>
        <w:tc>
          <w:tcPr>
            <w:tcW w:w="851" w:type="dxa"/>
          </w:tcPr>
          <w:p w:rsidR="003E4682" w:rsidRPr="009817FE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F93E8A" w:rsidTr="009A212F">
        <w:tc>
          <w:tcPr>
            <w:tcW w:w="534" w:type="dxa"/>
            <w:noWrap/>
          </w:tcPr>
          <w:p w:rsidR="003E4682" w:rsidRPr="00F3691C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91C"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417" w:type="dxa"/>
            <w:noWrap/>
          </w:tcPr>
          <w:p w:rsidR="003E4682" w:rsidRPr="00F3691C" w:rsidRDefault="003E4682" w:rsidP="009A212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F3691C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F3691C">
              <w:rPr>
                <w:rFonts w:ascii="Times New Roman" w:hAnsi="Times New Roman"/>
                <w:b/>
                <w:bCs/>
                <w:sz w:val="20"/>
                <w:szCs w:val="20"/>
              </w:rPr>
              <w:t>/р Выборочное изложение</w:t>
            </w:r>
          </w:p>
        </w:tc>
        <w:tc>
          <w:tcPr>
            <w:tcW w:w="709" w:type="dxa"/>
            <w:noWrap/>
          </w:tcPr>
          <w:p w:rsidR="003E4682" w:rsidRPr="00F3691C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691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noWrap/>
          </w:tcPr>
          <w:p w:rsidR="003E4682" w:rsidRPr="00F3691C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2126" w:type="dxa"/>
          </w:tcPr>
          <w:p w:rsidR="003E4682" w:rsidRPr="00F3691C" w:rsidRDefault="003E4682" w:rsidP="009A212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3E4682" w:rsidRPr="00F3691C" w:rsidRDefault="003E4682" w:rsidP="009A212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Учиться выбирать материал из текста в соответствии с поставленной задачей; совершенствовать умение письменно излагать текст по памяти.</w:t>
            </w:r>
          </w:p>
        </w:tc>
        <w:tc>
          <w:tcPr>
            <w:tcW w:w="2268" w:type="dxa"/>
            <w:noWrap/>
          </w:tcPr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умение пол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но и точно выражать свои мысли.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самостоятельно формулировать задание: определять его цель; планировать свои действия для реализации задач, прогнозировать результаты; корректировать работу по ходу выполнения; контролировать и оценивать результаты деятельности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.</w:t>
            </w:r>
            <w:proofErr w:type="gramEnd"/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eastAsia="Newton-Regular" w:hAnsi="Times New Roman"/>
                <w:sz w:val="20"/>
                <w:szCs w:val="20"/>
              </w:rPr>
              <w:t>сопоставлять и отбирать информацию, полученную из различных источников; построение устного высказывания; расширение круга фоновых знаний.</w:t>
            </w:r>
          </w:p>
        </w:tc>
        <w:tc>
          <w:tcPr>
            <w:tcW w:w="1701" w:type="dxa"/>
            <w:noWrap/>
          </w:tcPr>
          <w:p w:rsidR="003E4682" w:rsidRPr="00F3691C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Оценивание содержания с нравственной и эстетической позиций.</w:t>
            </w:r>
          </w:p>
        </w:tc>
        <w:tc>
          <w:tcPr>
            <w:tcW w:w="1701" w:type="dxa"/>
            <w:noWrap/>
          </w:tcPr>
          <w:p w:rsidR="003E4682" w:rsidRPr="00F3691C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письменно излагать текст по памяти.</w:t>
            </w:r>
          </w:p>
        </w:tc>
        <w:tc>
          <w:tcPr>
            <w:tcW w:w="851" w:type="dxa"/>
          </w:tcPr>
          <w:p w:rsidR="003E4682" w:rsidRDefault="00AE4727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</w:t>
            </w:r>
          </w:p>
        </w:tc>
        <w:tc>
          <w:tcPr>
            <w:tcW w:w="851" w:type="dxa"/>
          </w:tcPr>
          <w:p w:rsidR="003E4682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F93E8A" w:rsidTr="009A212F">
        <w:tc>
          <w:tcPr>
            <w:tcW w:w="534" w:type="dxa"/>
            <w:noWrap/>
          </w:tcPr>
          <w:p w:rsidR="003E4682" w:rsidRPr="00850BD0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BD0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417" w:type="dxa"/>
            <w:noWrap/>
          </w:tcPr>
          <w:p w:rsidR="003E4682" w:rsidRPr="00850BD0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850BD0">
              <w:rPr>
                <w:rFonts w:ascii="Times New Roman" w:hAnsi="Times New Roman"/>
                <w:sz w:val="20"/>
                <w:szCs w:val="20"/>
              </w:rPr>
              <w:t>Слитное и раздельное написание НЕ с причастиями.</w:t>
            </w:r>
          </w:p>
        </w:tc>
        <w:tc>
          <w:tcPr>
            <w:tcW w:w="709" w:type="dxa"/>
            <w:noWrap/>
          </w:tcPr>
          <w:p w:rsidR="003E4682" w:rsidRPr="00850BD0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0BD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noWrap/>
          </w:tcPr>
          <w:p w:rsidR="003E4682" w:rsidRPr="00850BD0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 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 xml:space="preserve">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взаимопроверкой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,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850BD0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 xml:space="preserve">Вспомнить правописание не с прилагательными и глаголами; познакомить с правилами написания не с причастиями; </w:t>
            </w: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формировать умение грамотно писать не с причастиями.</w:t>
            </w:r>
          </w:p>
        </w:tc>
        <w:tc>
          <w:tcPr>
            <w:tcW w:w="2268" w:type="dxa"/>
            <w:noWrap/>
          </w:tcPr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умение полно и точно выражать свои мысли; эффективно взаимодействовать с учителем и сверстниками в процессе учебной деятельности.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самостоятельно формулировать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задание: определять его цель; планировать свои действия для реализации задач, прогнозировать результаты; корректировать работу по ходу выполнения; контролировать и оценивать результаты деятельности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.</w:t>
            </w:r>
            <w:proofErr w:type="gramEnd"/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eastAsia="Newton-Regular" w:hAnsi="Times New Roman"/>
                <w:sz w:val="20"/>
                <w:szCs w:val="20"/>
              </w:rPr>
              <w:t>извлечение и структурирование информации; осознанное построение речевого высказывания.</w:t>
            </w:r>
          </w:p>
        </w:tc>
        <w:tc>
          <w:tcPr>
            <w:tcW w:w="1701" w:type="dxa"/>
            <w:noWrap/>
          </w:tcPr>
          <w:p w:rsidR="003E4682" w:rsidRPr="00850BD0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Принятие ответственности за оценивание чужого труда.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t>Выполнение упражнений, руководствуясь правилом.</w:t>
            </w:r>
          </w:p>
        </w:tc>
        <w:tc>
          <w:tcPr>
            <w:tcW w:w="851" w:type="dxa"/>
          </w:tcPr>
          <w:p w:rsidR="003E4682" w:rsidRPr="00117ADD" w:rsidRDefault="00AE4727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</w:t>
            </w:r>
          </w:p>
        </w:tc>
        <w:tc>
          <w:tcPr>
            <w:tcW w:w="851" w:type="dxa"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F93E8A" w:rsidTr="009A212F">
        <w:tc>
          <w:tcPr>
            <w:tcW w:w="534" w:type="dxa"/>
            <w:noWrap/>
          </w:tcPr>
          <w:p w:rsidR="003E4682" w:rsidRPr="008E430F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30F">
              <w:rPr>
                <w:rFonts w:ascii="Times New Roman" w:hAnsi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417" w:type="dxa"/>
            <w:noWrap/>
          </w:tcPr>
          <w:p w:rsidR="003E4682" w:rsidRPr="008E430F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E430F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8E430F">
              <w:rPr>
                <w:rFonts w:ascii="Times New Roman" w:hAnsi="Times New Roman"/>
                <w:b/>
                <w:bCs/>
                <w:sz w:val="20"/>
                <w:szCs w:val="20"/>
              </w:rPr>
              <w:t>/р. Сочинение «Мой знакомый»</w:t>
            </w:r>
          </w:p>
        </w:tc>
        <w:tc>
          <w:tcPr>
            <w:tcW w:w="709" w:type="dxa"/>
            <w:noWrap/>
          </w:tcPr>
          <w:p w:rsidR="003E4682" w:rsidRPr="008E430F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E4682" w:rsidRPr="008E430F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Урок развития речи.</w:t>
            </w:r>
          </w:p>
        </w:tc>
        <w:tc>
          <w:tcPr>
            <w:tcW w:w="2126" w:type="dxa"/>
          </w:tcPr>
          <w:p w:rsidR="003E4682" w:rsidRPr="008E430F" w:rsidRDefault="003E4682" w:rsidP="009A212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3E4682" w:rsidRPr="008E430F" w:rsidRDefault="003E4682" w:rsidP="009A212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Учить создавать текст-описание внешности человека; находить и исправлять в тексте речевые и грамматические ошибки; совершенствовать навык употребления в тексте причастий и причастных оборотов; воспитывать внимание к человеку.</w:t>
            </w:r>
          </w:p>
        </w:tc>
        <w:tc>
          <w:tcPr>
            <w:tcW w:w="2268" w:type="dxa"/>
            <w:noWrap/>
          </w:tcPr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умение полно и точно выражать свои мысли; эффективно взаимодействовать с учителем и сверстниками в процессе учебной деятельности.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планировать свои действия для реализации задач, прогнозировать результаты; корректировать работу по ходу выполнения; контролировать и оценивать результаты деятельности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.</w:t>
            </w:r>
            <w:proofErr w:type="gramEnd"/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извлечение и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>структурирование информации; осознанное построение речевого высказывания.</w:t>
            </w:r>
          </w:p>
        </w:tc>
        <w:tc>
          <w:tcPr>
            <w:tcW w:w="1701" w:type="dxa"/>
            <w:noWrap/>
          </w:tcPr>
          <w:p w:rsidR="003E4682" w:rsidRPr="008E430F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Личностное и профессиональное самоопределение.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над  сочинением. Написание сочинения.</w:t>
            </w:r>
          </w:p>
        </w:tc>
        <w:tc>
          <w:tcPr>
            <w:tcW w:w="851" w:type="dxa"/>
          </w:tcPr>
          <w:p w:rsidR="003E4682" w:rsidRDefault="00AE4727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</w:t>
            </w:r>
          </w:p>
        </w:tc>
        <w:tc>
          <w:tcPr>
            <w:tcW w:w="851" w:type="dxa"/>
          </w:tcPr>
          <w:p w:rsidR="003E4682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F93E8A" w:rsidTr="009A212F">
        <w:tc>
          <w:tcPr>
            <w:tcW w:w="534" w:type="dxa"/>
            <w:noWrap/>
          </w:tcPr>
          <w:p w:rsidR="003E4682" w:rsidRPr="008E430F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30F">
              <w:rPr>
                <w:rFonts w:ascii="Times New Roman" w:hAnsi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417" w:type="dxa"/>
            <w:noWrap/>
          </w:tcPr>
          <w:p w:rsidR="003E4682" w:rsidRPr="008E430F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8E430F">
              <w:rPr>
                <w:rFonts w:ascii="Times New Roman" w:hAnsi="Times New Roman"/>
                <w:sz w:val="20"/>
                <w:szCs w:val="20"/>
              </w:rPr>
              <w:t>Буквы</w:t>
            </w:r>
            <w:proofErr w:type="gramStart"/>
            <w:r w:rsidRPr="008E430F"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proofErr w:type="gramEnd"/>
            <w:r w:rsidRPr="008E430F">
              <w:rPr>
                <w:rFonts w:ascii="Times New Roman" w:hAnsi="Times New Roman"/>
                <w:sz w:val="20"/>
                <w:szCs w:val="20"/>
              </w:rPr>
              <w:t xml:space="preserve"> и Ё после шипящих в суффиксах страдательных причастий прошедшего времени</w:t>
            </w:r>
          </w:p>
        </w:tc>
        <w:tc>
          <w:tcPr>
            <w:tcW w:w="709" w:type="dxa"/>
            <w:noWrap/>
          </w:tcPr>
          <w:p w:rsidR="003E4682" w:rsidRPr="008E430F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E4682" w:rsidRPr="008E430F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8E430F">
              <w:rPr>
                <w:rStyle w:val="ac"/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 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взаимопроверкой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,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AB18A3" w:rsidRDefault="003E4682" w:rsidP="009A212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Вспомнить написание гласных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,е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,ё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после шипящих; познакомить с условиями выбора и написания букв  после шипящих в суффиксах страдательных причастий прошедшего времени.</w:t>
            </w:r>
          </w:p>
        </w:tc>
        <w:tc>
          <w:tcPr>
            <w:tcW w:w="2268" w:type="dxa"/>
            <w:noWrap/>
          </w:tcPr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умение полно и точно выражать свои мысли; эффективно взаимодействовать с учителем и сверстниками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в процессе учебной деятельности; умение работать в группе.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самостоятельно формулировать задание: определять его цель; планировать свои действия для реализации задач, прогнозировать результаты; корректировать работу по ходу выполнения; контролировать и оценивать результаты деятельности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.</w:t>
            </w:r>
            <w:proofErr w:type="gramEnd"/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eastAsia="Newton-Regular" w:hAnsi="Times New Roman"/>
                <w:sz w:val="20"/>
                <w:szCs w:val="20"/>
              </w:rPr>
              <w:t>извлечение и структурирование информации; осознанное построение речевого высказывания.</w:t>
            </w:r>
          </w:p>
        </w:tc>
        <w:tc>
          <w:tcPr>
            <w:tcW w:w="1701" w:type="dxa"/>
            <w:noWrap/>
          </w:tcPr>
          <w:p w:rsidR="003E4682" w:rsidRPr="008E430F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Личностное и профессиональное самоопределение.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t>Выполнение упражнений, руководствуясь правилом.</w:t>
            </w:r>
          </w:p>
        </w:tc>
        <w:tc>
          <w:tcPr>
            <w:tcW w:w="851" w:type="dxa"/>
          </w:tcPr>
          <w:p w:rsidR="003E4682" w:rsidRPr="00117ADD" w:rsidRDefault="00AE4727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</w:t>
            </w:r>
          </w:p>
        </w:tc>
        <w:tc>
          <w:tcPr>
            <w:tcW w:w="851" w:type="dxa"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AB18A3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8A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417" w:type="dxa"/>
            <w:noWrap/>
          </w:tcPr>
          <w:p w:rsidR="003E4682" w:rsidRPr="00AB18A3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AB18A3">
              <w:rPr>
                <w:rFonts w:ascii="Times New Roman" w:hAnsi="Times New Roman"/>
                <w:sz w:val="20"/>
                <w:szCs w:val="20"/>
              </w:rPr>
              <w:t xml:space="preserve">Повторение </w:t>
            </w:r>
            <w:proofErr w:type="gramStart"/>
            <w:r w:rsidRPr="00AB18A3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AB18A3">
              <w:rPr>
                <w:rFonts w:ascii="Times New Roman" w:hAnsi="Times New Roman"/>
                <w:sz w:val="20"/>
                <w:szCs w:val="20"/>
              </w:rPr>
              <w:t xml:space="preserve"> о причастии. </w:t>
            </w:r>
            <w:r w:rsidRPr="00AB18A3">
              <w:rPr>
                <w:rFonts w:ascii="Times New Roman" w:hAnsi="Times New Roman"/>
                <w:sz w:val="20"/>
                <w:szCs w:val="20"/>
              </w:rPr>
              <w:lastRenderedPageBreak/>
              <w:t>Переход причастий в имена существительные.</w:t>
            </w:r>
          </w:p>
        </w:tc>
        <w:tc>
          <w:tcPr>
            <w:tcW w:w="709" w:type="dxa"/>
            <w:noWrap/>
          </w:tcPr>
          <w:p w:rsidR="003E4682" w:rsidRPr="00AB18A3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18A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992" w:type="dxa"/>
            <w:noWrap/>
          </w:tcPr>
          <w:p w:rsidR="003E4682" w:rsidRPr="00E01218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E01218">
              <w:rPr>
                <w:rStyle w:val="ac"/>
                <w:rFonts w:ascii="Times New Roman" w:hAnsi="Times New Roman"/>
                <w:sz w:val="20"/>
                <w:szCs w:val="20"/>
              </w:rPr>
              <w:t xml:space="preserve">Урок анализа и </w:t>
            </w:r>
            <w:r w:rsidRPr="00E01218"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систематизации знаний.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>способностей к структурированию и систематизации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 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взаимопроверкой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,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AB18A3" w:rsidRDefault="003E4682" w:rsidP="009A212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Обобщить знания учеников о причастии;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совершенствовать умение строить монологическое высказывание на лингвистическую тему; развивать орфографические и пунктуационные навыки.</w:t>
            </w:r>
          </w:p>
        </w:tc>
        <w:tc>
          <w:tcPr>
            <w:tcW w:w="2268" w:type="dxa"/>
            <w:noWrap/>
          </w:tcPr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умение полно и точно выражать свои мысли; эффективно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 xml:space="preserve">взаимодействовать с учителем и сверстниками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в процессе учебной деятельности; умение работать в группе.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самостоятельно формулировать задание: определять его цель; планировать свои действия для реализации задач, прогнозировать результаты; корректировать работу по ходу выполнения; контролировать и оценивать результаты деятельности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.</w:t>
            </w:r>
            <w:proofErr w:type="gramEnd"/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eastAsia="Newton-Regular" w:hAnsi="Times New Roman"/>
                <w:sz w:val="20"/>
                <w:szCs w:val="20"/>
              </w:rPr>
              <w:t>извлечение и структурирование информации; осознанное построение речевого высказывания.</w:t>
            </w:r>
          </w:p>
        </w:tc>
        <w:tc>
          <w:tcPr>
            <w:tcW w:w="1701" w:type="dxa"/>
            <w:noWrap/>
          </w:tcPr>
          <w:p w:rsidR="003E4682" w:rsidRPr="00850BD0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 xml:space="preserve">Принятие ответственности за оценивание </w:t>
            </w: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чужого труда; умение работать самостоятельно.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Выполнение упражнений, руководствуясь </w:t>
            </w:r>
            <w:r w:rsidRPr="00117ADD">
              <w:rPr>
                <w:rFonts w:ascii="Times New Roman" w:hAnsi="Times New Roman"/>
                <w:sz w:val="20"/>
                <w:szCs w:val="20"/>
              </w:rPr>
              <w:lastRenderedPageBreak/>
              <w:t>правилом.</w:t>
            </w:r>
          </w:p>
        </w:tc>
        <w:tc>
          <w:tcPr>
            <w:tcW w:w="851" w:type="dxa"/>
          </w:tcPr>
          <w:p w:rsidR="003E4682" w:rsidRPr="00117ADD" w:rsidRDefault="00AE4727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1.12</w:t>
            </w:r>
          </w:p>
        </w:tc>
        <w:tc>
          <w:tcPr>
            <w:tcW w:w="851" w:type="dxa"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6036D5" w:rsidRDefault="003E4682" w:rsidP="009A21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36D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48</w:t>
            </w:r>
          </w:p>
        </w:tc>
        <w:tc>
          <w:tcPr>
            <w:tcW w:w="1417" w:type="dxa"/>
            <w:noWrap/>
          </w:tcPr>
          <w:p w:rsidR="003E4682" w:rsidRPr="006036D5" w:rsidRDefault="003E4682" w:rsidP="009A212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36D5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Контрольный диктант.</w:t>
            </w:r>
          </w:p>
          <w:p w:rsidR="003E4682" w:rsidRPr="006036D5" w:rsidRDefault="003E4682" w:rsidP="009A212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3E4682" w:rsidRPr="006036D5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36D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noWrap/>
          </w:tcPr>
          <w:p w:rsidR="003E4682" w:rsidRPr="00117ADD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17ADD">
              <w:rPr>
                <w:rStyle w:val="ac"/>
                <w:rFonts w:ascii="Times New Roman" w:hAnsi="Times New Roman"/>
                <w:sz w:val="20"/>
                <w:szCs w:val="20"/>
              </w:rPr>
              <w:t>Урок  контроля</w:t>
            </w:r>
          </w:p>
        </w:tc>
        <w:tc>
          <w:tcPr>
            <w:tcW w:w="2126" w:type="dxa"/>
          </w:tcPr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117ADD">
              <w:rPr>
                <w:rFonts w:ascii="Times New Roman" w:eastAsia="Newton-Regular" w:hAnsi="Times New Roman"/>
                <w:sz w:val="20"/>
                <w:szCs w:val="20"/>
              </w:rPr>
              <w:t>Формирование у учащихся деятель-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117ADD">
              <w:rPr>
                <w:rFonts w:ascii="Times New Roman" w:eastAsia="Newton-Regular" w:hAnsi="Times New Roman"/>
                <w:sz w:val="20"/>
                <w:szCs w:val="20"/>
              </w:rPr>
              <w:t>ностных</w:t>
            </w:r>
            <w:proofErr w:type="spellEnd"/>
            <w:r w:rsidRPr="00117ADD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способно-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117ADD">
              <w:rPr>
                <w:rFonts w:ascii="Times New Roman" w:eastAsia="Newton-Regular" w:hAnsi="Times New Roman"/>
                <w:sz w:val="20"/>
                <w:szCs w:val="20"/>
              </w:rPr>
              <w:t>стей</w:t>
            </w:r>
            <w:proofErr w:type="spellEnd"/>
            <w:r w:rsidRPr="00117ADD">
              <w:rPr>
                <w:rFonts w:ascii="Times New Roman" w:eastAsia="Newton-Regular" w:hAnsi="Times New Roman"/>
                <w:sz w:val="20"/>
                <w:szCs w:val="20"/>
              </w:rPr>
              <w:t xml:space="preserve"> к структурированию и </w:t>
            </w:r>
            <w:proofErr w:type="spellStart"/>
            <w:r w:rsidRPr="00117ADD">
              <w:rPr>
                <w:rFonts w:ascii="Times New Roman" w:eastAsia="Newton-Regular" w:hAnsi="Times New Roman"/>
                <w:sz w:val="20"/>
                <w:szCs w:val="20"/>
              </w:rPr>
              <w:t>систе</w:t>
            </w:r>
            <w:proofErr w:type="spellEnd"/>
            <w:r w:rsidRPr="00117ADD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117ADD">
              <w:rPr>
                <w:rFonts w:ascii="Times New Roman" w:eastAsia="Newton-Regular" w:hAnsi="Times New Roman"/>
                <w:sz w:val="20"/>
                <w:szCs w:val="20"/>
              </w:rPr>
              <w:t>матизации</w:t>
            </w:r>
            <w:proofErr w:type="spellEnd"/>
            <w:r w:rsidRPr="00117ADD">
              <w:rPr>
                <w:rFonts w:ascii="Times New Roman" w:eastAsia="Newton-Regular" w:hAnsi="Times New Roman"/>
                <w:sz w:val="20"/>
                <w:szCs w:val="20"/>
              </w:rPr>
              <w:t xml:space="preserve"> изучаемого предметного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117ADD">
              <w:rPr>
                <w:rFonts w:ascii="Times New Roman" w:eastAsia="Newton-Regular" w:hAnsi="Times New Roman"/>
                <w:sz w:val="20"/>
                <w:szCs w:val="20"/>
              </w:rPr>
              <w:t>содержания:  запись текста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 xml:space="preserve">под диктовку. 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lastRenderedPageBreak/>
              <w:t>Проверка степени усвоения пройденного материала; проверка орфографических и пунктуационных навыков</w:t>
            </w:r>
          </w:p>
          <w:p w:rsidR="003E4682" w:rsidRPr="00117ADD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планирование учебного сотрудничества.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корректировать работу по ходу выполнения.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применение полученных знаний.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Умение самостоятельно работать и распределять время.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t>Выполнение работы самостоятельно.</w:t>
            </w:r>
          </w:p>
        </w:tc>
        <w:tc>
          <w:tcPr>
            <w:tcW w:w="851" w:type="dxa"/>
          </w:tcPr>
          <w:p w:rsidR="003E4682" w:rsidRPr="00117ADD" w:rsidRDefault="00AE4727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851" w:type="dxa"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6036D5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6D5">
              <w:rPr>
                <w:rFonts w:ascii="Times New Roman" w:hAnsi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417" w:type="dxa"/>
            <w:noWrap/>
          </w:tcPr>
          <w:p w:rsidR="003E4682" w:rsidRPr="006036D5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6036D5">
              <w:rPr>
                <w:rFonts w:ascii="Times New Roman" w:hAnsi="Times New Roman"/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709" w:type="dxa"/>
            <w:noWrap/>
          </w:tcPr>
          <w:p w:rsidR="003E4682" w:rsidRPr="006036D5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36D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noWrap/>
          </w:tcPr>
          <w:p w:rsidR="003E4682" w:rsidRPr="00E01218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E01218">
              <w:rPr>
                <w:rStyle w:val="ac"/>
                <w:rFonts w:ascii="Times New Roman" w:hAnsi="Times New Roman"/>
                <w:sz w:val="20"/>
                <w:szCs w:val="20"/>
              </w:rPr>
              <w:t>Урок анализа и систематизации знаний.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3E4682" w:rsidRPr="00E01218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218">
              <w:rPr>
                <w:rFonts w:ascii="Times New Roman" w:hAnsi="Times New Roman"/>
                <w:sz w:val="20"/>
                <w:szCs w:val="20"/>
              </w:rPr>
              <w:t>Проверка степени усвоения пройденного материала; проверка орфографических и пунктуационных навыков</w:t>
            </w:r>
          </w:p>
          <w:p w:rsidR="003E4682" w:rsidRPr="00E01218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планирование учебного сотрудничества.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корректировать работу по ходу выполнения.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применение полученных знаний.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Умение самостоятельно работать и распределять время.</w:t>
            </w:r>
          </w:p>
        </w:tc>
        <w:tc>
          <w:tcPr>
            <w:tcW w:w="1701" w:type="dxa"/>
            <w:noWrap/>
          </w:tcPr>
          <w:p w:rsidR="003E4682" w:rsidRPr="00E01218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218">
              <w:rPr>
                <w:rFonts w:ascii="Times New Roman" w:hAnsi="Times New Roman"/>
                <w:sz w:val="20"/>
                <w:szCs w:val="20"/>
              </w:rPr>
              <w:t>Выполнение работы над ошибками.</w:t>
            </w:r>
          </w:p>
        </w:tc>
        <w:tc>
          <w:tcPr>
            <w:tcW w:w="851" w:type="dxa"/>
          </w:tcPr>
          <w:p w:rsidR="003E4682" w:rsidRPr="00E01218" w:rsidRDefault="00AE4727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4.12</w:t>
            </w:r>
          </w:p>
        </w:tc>
        <w:tc>
          <w:tcPr>
            <w:tcW w:w="851" w:type="dxa"/>
          </w:tcPr>
          <w:p w:rsidR="003E4682" w:rsidRPr="00E01218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6036D5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6D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noWrap/>
          </w:tcPr>
          <w:p w:rsidR="003E4682" w:rsidRPr="006036D5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6036D5">
              <w:rPr>
                <w:rFonts w:ascii="Times New Roman" w:hAnsi="Times New Roman"/>
                <w:sz w:val="20"/>
                <w:szCs w:val="20"/>
              </w:rPr>
              <w:t>Понятие о деепричастии</w:t>
            </w:r>
          </w:p>
        </w:tc>
        <w:tc>
          <w:tcPr>
            <w:tcW w:w="709" w:type="dxa"/>
            <w:noWrap/>
          </w:tcPr>
          <w:p w:rsidR="003E4682" w:rsidRPr="006036D5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E4682" w:rsidRPr="006036D5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Комбинированный у</w:t>
            </w:r>
            <w:r w:rsidRPr="006036D5">
              <w:rPr>
                <w:rStyle w:val="ac"/>
                <w:rFonts w:ascii="Times New Roman" w:hAnsi="Times New Roman"/>
                <w:sz w:val="20"/>
                <w:szCs w:val="20"/>
              </w:rPr>
              <w:t xml:space="preserve">рок 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 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взаимопроверкой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,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6036D5" w:rsidRDefault="003E4682" w:rsidP="009A212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Дать представление о деепричастии как части речи; показать общее между деепричастием и глаголом, деепричастием и наречием; учить отличать деепричастие от других частей речи.</w:t>
            </w:r>
          </w:p>
        </w:tc>
        <w:tc>
          <w:tcPr>
            <w:tcW w:w="2268" w:type="dxa"/>
            <w:noWrap/>
          </w:tcPr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умение полно и точно выражать свои мысли; эффективно взаимодействовать с учителем и сверстниками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в процессе учебной деятельности; умение работать в группе.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самостоятельно формулировать задание: определять его цель; планировать свои действия для реализации задач, прогнозировать результаты; корректировать работу по ходу выполнения; контролировать и оценивать результаты деятельности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.</w:t>
            </w:r>
            <w:proofErr w:type="gramEnd"/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eastAsia="Newton-Regular" w:hAnsi="Times New Roman"/>
                <w:sz w:val="20"/>
                <w:szCs w:val="20"/>
              </w:rPr>
              <w:t>извлечение и структурирование информации; осознанное построение речевого высказывания.</w:t>
            </w:r>
          </w:p>
        </w:tc>
        <w:tc>
          <w:tcPr>
            <w:tcW w:w="1701" w:type="dxa"/>
            <w:noWrap/>
          </w:tcPr>
          <w:p w:rsidR="003E4682" w:rsidRPr="008E430F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Личностное и профессиональное самоопределение.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117ADD">
              <w:rPr>
                <w:rFonts w:ascii="Times New Roman" w:hAnsi="Times New Roman"/>
                <w:sz w:val="20"/>
                <w:szCs w:val="20"/>
              </w:rPr>
              <w:t xml:space="preserve">абота с упражнениями: </w:t>
            </w:r>
            <w:r>
              <w:rPr>
                <w:rFonts w:ascii="Times New Roman" w:hAnsi="Times New Roman"/>
                <w:sz w:val="20"/>
                <w:szCs w:val="20"/>
              </w:rPr>
              <w:t>уметь находить в тексте деепричастия</w:t>
            </w:r>
            <w:r w:rsidRPr="00117ADD">
              <w:rPr>
                <w:rFonts w:ascii="Times New Roman" w:hAnsi="Times New Roman"/>
                <w:sz w:val="20"/>
                <w:szCs w:val="20"/>
              </w:rPr>
              <w:t>, составл</w:t>
            </w:r>
            <w:r>
              <w:rPr>
                <w:rFonts w:ascii="Times New Roman" w:hAnsi="Times New Roman"/>
                <w:sz w:val="20"/>
                <w:szCs w:val="20"/>
              </w:rPr>
              <w:t>ять предложения с деепричастиями; определение их синтаксической роли.</w:t>
            </w:r>
          </w:p>
        </w:tc>
        <w:tc>
          <w:tcPr>
            <w:tcW w:w="851" w:type="dxa"/>
          </w:tcPr>
          <w:p w:rsidR="003E4682" w:rsidRDefault="00AE4727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7.12</w:t>
            </w:r>
          </w:p>
        </w:tc>
        <w:tc>
          <w:tcPr>
            <w:tcW w:w="851" w:type="dxa"/>
          </w:tcPr>
          <w:p w:rsidR="003E4682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F84CF0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CF0">
              <w:rPr>
                <w:rFonts w:ascii="Times New Roman" w:hAnsi="Times New Roman"/>
                <w:sz w:val="20"/>
                <w:szCs w:val="20"/>
              </w:rPr>
              <w:lastRenderedPageBreak/>
              <w:t>51-52</w:t>
            </w:r>
          </w:p>
        </w:tc>
        <w:tc>
          <w:tcPr>
            <w:tcW w:w="1417" w:type="dxa"/>
            <w:noWrap/>
          </w:tcPr>
          <w:p w:rsidR="003E4682" w:rsidRPr="00F84CF0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F84CF0">
              <w:rPr>
                <w:rFonts w:ascii="Times New Roman" w:hAnsi="Times New Roman"/>
                <w:sz w:val="20"/>
                <w:szCs w:val="20"/>
              </w:rPr>
              <w:t>Деепричастный оборот. Запятые при деепричастном обороте.</w:t>
            </w:r>
          </w:p>
        </w:tc>
        <w:tc>
          <w:tcPr>
            <w:tcW w:w="709" w:type="dxa"/>
            <w:noWrap/>
          </w:tcPr>
          <w:p w:rsidR="003E4682" w:rsidRPr="00F84CF0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C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</w:tcPr>
          <w:p w:rsidR="003E4682" w:rsidRPr="00F84CF0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F84CF0">
              <w:rPr>
                <w:rStyle w:val="ac"/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 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взаимопроверкой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,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F84CF0" w:rsidRDefault="003E4682" w:rsidP="009A212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Дать представление о деепричастном обороте; познакомить с правилом постановки знаков препинания при деепричастном обороте; учить находить деепричастный оборот в тексте; формировать умение оформлять деепричастный оборот пунктуационно.</w:t>
            </w:r>
          </w:p>
        </w:tc>
        <w:tc>
          <w:tcPr>
            <w:tcW w:w="2268" w:type="dxa"/>
            <w:noWrap/>
          </w:tcPr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умение полно и точно выражать свои мысли; эффективно взаимодействовать с учителем и сверстниками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в процессе учебной деятельности; умение работать в группе.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самостоятельно формулировать задание: определять его цель; планировать свои действия для реализации задач, прогнозировать результаты; корректировать работу по ходу выполнения; контролировать и оценивать результаты деятельности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.</w:t>
            </w:r>
            <w:proofErr w:type="gramEnd"/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eastAsia="Newton-Regular" w:hAnsi="Times New Roman"/>
                <w:sz w:val="20"/>
                <w:szCs w:val="20"/>
              </w:rPr>
              <w:t>извлечение и структурирование информации; осознанное построение речевого высказывания.</w:t>
            </w:r>
          </w:p>
        </w:tc>
        <w:tc>
          <w:tcPr>
            <w:tcW w:w="1701" w:type="dxa"/>
            <w:noWrap/>
          </w:tcPr>
          <w:p w:rsidR="003E4682" w:rsidRPr="00E56F22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Личностное самоопределение; умение принимать и отстаивать свою точку зрения.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117ADD">
              <w:rPr>
                <w:rFonts w:ascii="Times New Roman" w:hAnsi="Times New Roman"/>
                <w:sz w:val="20"/>
                <w:szCs w:val="20"/>
              </w:rPr>
              <w:t xml:space="preserve">абота с упражнениями: </w:t>
            </w:r>
            <w:r>
              <w:rPr>
                <w:rFonts w:ascii="Times New Roman" w:hAnsi="Times New Roman"/>
                <w:sz w:val="20"/>
                <w:szCs w:val="20"/>
              </w:rPr>
              <w:t>уметь находить в тексте деепричастные обороты</w:t>
            </w:r>
            <w:r w:rsidRPr="00117ADD">
              <w:rPr>
                <w:rFonts w:ascii="Times New Roman" w:hAnsi="Times New Roman"/>
                <w:sz w:val="20"/>
                <w:szCs w:val="20"/>
              </w:rPr>
              <w:t>, составл</w:t>
            </w:r>
            <w:r>
              <w:rPr>
                <w:rFonts w:ascii="Times New Roman" w:hAnsi="Times New Roman"/>
                <w:sz w:val="20"/>
                <w:szCs w:val="20"/>
              </w:rPr>
              <w:t>ять предложения с деепричастными оборотами; определение их синтаксической роли.</w:t>
            </w:r>
          </w:p>
        </w:tc>
        <w:tc>
          <w:tcPr>
            <w:tcW w:w="851" w:type="dxa"/>
          </w:tcPr>
          <w:p w:rsidR="003E4682" w:rsidRDefault="00AE4727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8.12</w:t>
            </w:r>
          </w:p>
          <w:p w:rsidR="00AE4727" w:rsidRDefault="00AE4727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9.12</w:t>
            </w:r>
          </w:p>
        </w:tc>
        <w:tc>
          <w:tcPr>
            <w:tcW w:w="851" w:type="dxa"/>
          </w:tcPr>
          <w:p w:rsidR="003E4682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8729C8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9C8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417" w:type="dxa"/>
            <w:noWrap/>
          </w:tcPr>
          <w:p w:rsidR="003E4682" w:rsidRPr="008729C8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8729C8">
              <w:rPr>
                <w:rFonts w:ascii="Times New Roman" w:hAnsi="Times New Roman"/>
                <w:sz w:val="20"/>
                <w:szCs w:val="20"/>
              </w:rPr>
              <w:t>НЕ с деепричастия</w:t>
            </w:r>
            <w:r w:rsidRPr="008729C8">
              <w:rPr>
                <w:rFonts w:ascii="Times New Roman" w:hAnsi="Times New Roman"/>
                <w:sz w:val="20"/>
                <w:szCs w:val="20"/>
              </w:rPr>
              <w:lastRenderedPageBreak/>
              <w:t>ми</w:t>
            </w:r>
          </w:p>
        </w:tc>
        <w:tc>
          <w:tcPr>
            <w:tcW w:w="709" w:type="dxa"/>
            <w:noWrap/>
          </w:tcPr>
          <w:p w:rsidR="003E4682" w:rsidRPr="008729C8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9C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noWrap/>
          </w:tcPr>
          <w:p w:rsidR="003E4682" w:rsidRPr="00F84CF0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F84CF0">
              <w:rPr>
                <w:rStyle w:val="ac"/>
                <w:rFonts w:ascii="Times New Roman" w:hAnsi="Times New Roman"/>
                <w:sz w:val="20"/>
                <w:szCs w:val="20"/>
              </w:rPr>
              <w:t>Урок компле</w:t>
            </w:r>
            <w:r w:rsidRPr="00F84CF0"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ксного применения знаний и умений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 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взаимопроверкой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,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8729C8" w:rsidRDefault="003E4682" w:rsidP="009A212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Вспомнить написание 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разными частями речи; познакомить с правилом написания 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деепричастиями; вспомнить морфологический разбор глагола.</w:t>
            </w:r>
          </w:p>
        </w:tc>
        <w:tc>
          <w:tcPr>
            <w:tcW w:w="2268" w:type="dxa"/>
            <w:noWrap/>
          </w:tcPr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умение полно и точно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выражать свои мысли; эффективно взаимодействовать с учителем и сверстниками в процессе учебной деятельности.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самостоятельно формулировать задание: определять его цель; планировать свои действия для реализации задач, прогнозировать результаты; корректировать работу по ходу выполнения; контролировать и оценивать результаты деятельности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.</w:t>
            </w:r>
            <w:proofErr w:type="gramEnd"/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eastAsia="Newton-Regular" w:hAnsi="Times New Roman"/>
                <w:sz w:val="20"/>
                <w:szCs w:val="20"/>
              </w:rPr>
              <w:t>извлечение и структурирование информации; осознанное построение речевого высказывания.</w:t>
            </w:r>
          </w:p>
        </w:tc>
        <w:tc>
          <w:tcPr>
            <w:tcW w:w="1701" w:type="dxa"/>
            <w:noWrap/>
          </w:tcPr>
          <w:p w:rsidR="003E4682" w:rsidRPr="00850BD0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Принятие ответственност</w:t>
            </w: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и за оценивание чужого труда.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Выполнение упражнений, </w:t>
            </w:r>
            <w:r w:rsidRPr="00117ADD">
              <w:rPr>
                <w:rFonts w:ascii="Times New Roman" w:hAnsi="Times New Roman"/>
                <w:sz w:val="20"/>
                <w:szCs w:val="20"/>
              </w:rPr>
              <w:lastRenderedPageBreak/>
              <w:t>руководствуясь правилом.</w:t>
            </w:r>
          </w:p>
        </w:tc>
        <w:tc>
          <w:tcPr>
            <w:tcW w:w="851" w:type="dxa"/>
          </w:tcPr>
          <w:p w:rsidR="003E4682" w:rsidRPr="00117ADD" w:rsidRDefault="00AE4727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11.12</w:t>
            </w:r>
          </w:p>
        </w:tc>
        <w:tc>
          <w:tcPr>
            <w:tcW w:w="851" w:type="dxa"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8729C8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9C8">
              <w:rPr>
                <w:rFonts w:ascii="Times New Roman" w:hAnsi="Times New Roman"/>
                <w:sz w:val="20"/>
                <w:szCs w:val="20"/>
              </w:rPr>
              <w:lastRenderedPageBreak/>
              <w:t>54-55</w:t>
            </w:r>
          </w:p>
        </w:tc>
        <w:tc>
          <w:tcPr>
            <w:tcW w:w="1417" w:type="dxa"/>
            <w:noWrap/>
          </w:tcPr>
          <w:p w:rsidR="003E4682" w:rsidRPr="008729C8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8729C8">
              <w:rPr>
                <w:rFonts w:ascii="Times New Roman" w:hAnsi="Times New Roman"/>
                <w:sz w:val="20"/>
                <w:szCs w:val="20"/>
              </w:rPr>
              <w:t>Деепричастия совершенного и несовершенного вида</w:t>
            </w:r>
          </w:p>
        </w:tc>
        <w:tc>
          <w:tcPr>
            <w:tcW w:w="709" w:type="dxa"/>
            <w:noWrap/>
          </w:tcPr>
          <w:p w:rsidR="003E4682" w:rsidRPr="008729C8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9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</w:tcPr>
          <w:p w:rsidR="003E4682" w:rsidRPr="008729C8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 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 xml:space="preserve">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взаимопроверкой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,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8729C8" w:rsidRDefault="003E4682" w:rsidP="009A212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Углубить знания о деепричастиях совершенного и несовершенного вида; учить их различать; совершенствовать навыки грамотного письма.</w:t>
            </w:r>
          </w:p>
        </w:tc>
        <w:tc>
          <w:tcPr>
            <w:tcW w:w="2268" w:type="dxa"/>
            <w:noWrap/>
          </w:tcPr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умение ясно и точно выражать свои мысли; вступать в диалог и вести беседу; умение задавать вопросы.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самостоятельно формулировать задание: определять его цель; планировать свои действия для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реализации задач, прогнозировать результаты; корректировать работу по ходу выполнения; контролировать и оценивать результаты деятельности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.</w:t>
            </w:r>
            <w:proofErr w:type="gramEnd"/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eastAsia="Newton-Regular" w:hAnsi="Times New Roman"/>
                <w:sz w:val="20"/>
                <w:szCs w:val="20"/>
              </w:rPr>
              <w:t>извлечение и структурирование информации; осознанное построение речевого высказывания.</w:t>
            </w:r>
          </w:p>
        </w:tc>
        <w:tc>
          <w:tcPr>
            <w:tcW w:w="1701" w:type="dxa"/>
            <w:noWrap/>
          </w:tcPr>
          <w:p w:rsidR="003E4682" w:rsidRPr="00E56F22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Личностное самоопределение; умение принимать и отстаивать свою точку зрения.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117ADD">
              <w:rPr>
                <w:rFonts w:ascii="Times New Roman" w:hAnsi="Times New Roman"/>
                <w:sz w:val="20"/>
                <w:szCs w:val="20"/>
              </w:rPr>
              <w:t xml:space="preserve">абота с упражнениями: </w:t>
            </w:r>
            <w:r>
              <w:rPr>
                <w:rFonts w:ascii="Times New Roman" w:hAnsi="Times New Roman"/>
                <w:sz w:val="20"/>
                <w:szCs w:val="20"/>
              </w:rPr>
              <w:t>уметь находить в тексте деепричастия совершенного и несовершенного вида; задавать к ним вопросы</w:t>
            </w:r>
            <w:r w:rsidRPr="00117ADD">
              <w:rPr>
                <w:rFonts w:ascii="Times New Roman" w:hAnsi="Times New Roman"/>
                <w:sz w:val="20"/>
                <w:szCs w:val="20"/>
              </w:rPr>
              <w:t>, составл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предложения с такими деепричастиями; определять их синтаксическую роль.</w:t>
            </w:r>
          </w:p>
        </w:tc>
        <w:tc>
          <w:tcPr>
            <w:tcW w:w="851" w:type="dxa"/>
          </w:tcPr>
          <w:p w:rsidR="003E4682" w:rsidRDefault="00AE4727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14.12</w:t>
            </w:r>
          </w:p>
          <w:p w:rsidR="00AE4727" w:rsidRDefault="00AE4727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</w:t>
            </w:r>
          </w:p>
        </w:tc>
        <w:tc>
          <w:tcPr>
            <w:tcW w:w="851" w:type="dxa"/>
          </w:tcPr>
          <w:p w:rsidR="003E4682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1C1C6D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C6D">
              <w:rPr>
                <w:rFonts w:ascii="Times New Roman" w:hAnsi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417" w:type="dxa"/>
            <w:noWrap/>
          </w:tcPr>
          <w:p w:rsidR="003E4682" w:rsidRPr="001C1C6D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1C1C6D">
              <w:rPr>
                <w:rFonts w:ascii="Times New Roman" w:hAnsi="Times New Roman"/>
                <w:sz w:val="20"/>
                <w:szCs w:val="20"/>
              </w:rPr>
              <w:t>Морфологический разбор деепричастия</w:t>
            </w:r>
          </w:p>
        </w:tc>
        <w:tc>
          <w:tcPr>
            <w:tcW w:w="709" w:type="dxa"/>
            <w:noWrap/>
          </w:tcPr>
          <w:p w:rsidR="003E4682" w:rsidRPr="001C1C6D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C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E4682" w:rsidRPr="009817FE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9817FE">
              <w:rPr>
                <w:rStyle w:val="ac"/>
                <w:rFonts w:ascii="Times New Roman" w:hAnsi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 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взаимопроверкой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,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9817FE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Познакомить с порядком морфологического разбора деепричастий; учить производить морфологический разбор деепричастий.</w:t>
            </w:r>
          </w:p>
        </w:tc>
        <w:tc>
          <w:tcPr>
            <w:tcW w:w="2268" w:type="dxa"/>
            <w:noWrap/>
          </w:tcPr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умение работать в парах; вступать в диалог и вести беседу; умение задавать вопросы.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самостоятельно формулировать задание: определять его цель; планировать свои действия для реализации задач, прогнозировать результаты; корректировать работу по ходу выполнения; контролировать и оценивать результаты деятельности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.</w:t>
            </w:r>
            <w:proofErr w:type="gramEnd"/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 w:rsidRPr="00117ADD">
              <w:rPr>
                <w:rStyle w:val="ac"/>
                <w:rFonts w:ascii="Times New Roman" w:hAnsi="Times New Roman"/>
                <w:sz w:val="20"/>
                <w:szCs w:val="20"/>
              </w:rPr>
              <w:t xml:space="preserve">извлекать </w:t>
            </w:r>
            <w:proofErr w:type="spellStart"/>
            <w:r w:rsidRPr="00117ADD">
              <w:rPr>
                <w:rStyle w:val="ac"/>
                <w:rFonts w:ascii="Times New Roman" w:hAnsi="Times New Roman"/>
                <w:sz w:val="20"/>
                <w:szCs w:val="20"/>
              </w:rPr>
              <w:t>фактуальную</w:t>
            </w:r>
            <w:proofErr w:type="spellEnd"/>
            <w:r w:rsidRPr="00117ADD">
              <w:rPr>
                <w:rStyle w:val="ac"/>
                <w:rFonts w:ascii="Times New Roman" w:hAnsi="Times New Roman"/>
                <w:sz w:val="20"/>
                <w:szCs w:val="20"/>
              </w:rPr>
              <w:t xml:space="preserve"> информацию из текстов, содержащих </w:t>
            </w:r>
            <w:r w:rsidRPr="00117ADD"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теоретические сведения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; сопоставлять и отбирать информацию, полученную из различных источников; построение устного высказывания.</w:t>
            </w:r>
          </w:p>
        </w:tc>
        <w:tc>
          <w:tcPr>
            <w:tcW w:w="1701" w:type="dxa"/>
            <w:noWrap/>
          </w:tcPr>
          <w:p w:rsidR="003E4682" w:rsidRPr="00E56F22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Личностное самоопределение; умение принимать и отстаивать свою точку зрения.</w:t>
            </w:r>
          </w:p>
        </w:tc>
        <w:tc>
          <w:tcPr>
            <w:tcW w:w="1701" w:type="dxa"/>
            <w:noWrap/>
          </w:tcPr>
          <w:p w:rsidR="003E4682" w:rsidRPr="009817FE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7FE">
              <w:rPr>
                <w:rFonts w:ascii="Times New Roman" w:hAnsi="Times New Roman"/>
                <w:sz w:val="20"/>
                <w:szCs w:val="20"/>
              </w:rPr>
              <w:t xml:space="preserve">Выполнение упражнений, направленных на отработку </w:t>
            </w:r>
            <w:r>
              <w:rPr>
                <w:rFonts w:ascii="Times New Roman" w:hAnsi="Times New Roman"/>
                <w:sz w:val="20"/>
                <w:szCs w:val="20"/>
              </w:rPr>
              <w:t>морфологического разбора деепричастия</w:t>
            </w:r>
            <w:r w:rsidRPr="009817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3E4682" w:rsidRPr="009817FE" w:rsidRDefault="00AE4727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</w:t>
            </w:r>
          </w:p>
        </w:tc>
        <w:tc>
          <w:tcPr>
            <w:tcW w:w="851" w:type="dxa"/>
          </w:tcPr>
          <w:p w:rsidR="003E4682" w:rsidRPr="009817FE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1C1C6D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C6D">
              <w:rPr>
                <w:rFonts w:ascii="Times New Roman" w:hAnsi="Times New Roman"/>
                <w:sz w:val="20"/>
                <w:szCs w:val="20"/>
              </w:rPr>
              <w:lastRenderedPageBreak/>
              <w:t>57-58</w:t>
            </w:r>
          </w:p>
        </w:tc>
        <w:tc>
          <w:tcPr>
            <w:tcW w:w="1417" w:type="dxa"/>
            <w:noWrap/>
          </w:tcPr>
          <w:p w:rsidR="003E4682" w:rsidRPr="001C1C6D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1C1C6D">
              <w:rPr>
                <w:rFonts w:ascii="Times New Roman" w:hAnsi="Times New Roman"/>
                <w:sz w:val="20"/>
                <w:szCs w:val="20"/>
              </w:rPr>
              <w:t>Повторение по теме «Деепричастие»</w:t>
            </w:r>
          </w:p>
        </w:tc>
        <w:tc>
          <w:tcPr>
            <w:tcW w:w="709" w:type="dxa"/>
            <w:noWrap/>
          </w:tcPr>
          <w:p w:rsidR="003E4682" w:rsidRPr="001C1C6D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C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</w:tcPr>
          <w:p w:rsidR="003E4682" w:rsidRPr="001C1C6D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C1C6D">
              <w:rPr>
                <w:rStyle w:val="ac"/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 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взаимопроверкой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,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1C1C6D" w:rsidRDefault="003E4682" w:rsidP="009A212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Обобщить и систематизировать сведения о деепричастии; учить видеть и исправлять ошибки в тексте; совершенствовать орфографические и пунктуационные навыки.</w:t>
            </w:r>
          </w:p>
        </w:tc>
        <w:tc>
          <w:tcPr>
            <w:tcW w:w="2268" w:type="dxa"/>
            <w:noWrap/>
          </w:tcPr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умение работать в парах; вступать в диалог и вести беседу; умение задавать вопросы.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самостоятельно формулировать задание: определять его цель; планировать свои действия для реализации задач, прогнозировать результаты; корректировать работу по ходу выполнения; контролировать и оценивать результаты деятельности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.</w:t>
            </w:r>
            <w:proofErr w:type="gramEnd"/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способность формулировать познавательную цель; структурировать знания; построение устного высказывания.</w:t>
            </w:r>
          </w:p>
        </w:tc>
        <w:tc>
          <w:tcPr>
            <w:tcW w:w="1701" w:type="dxa"/>
            <w:noWrap/>
          </w:tcPr>
          <w:p w:rsidR="003E4682" w:rsidRPr="001C1C6D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Осознание мотива и результата учебной деятельности.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t xml:space="preserve">Выполнение упражнений, руководствуясь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полученными знаниями по данной теме.</w:t>
            </w:r>
          </w:p>
        </w:tc>
        <w:tc>
          <w:tcPr>
            <w:tcW w:w="851" w:type="dxa"/>
          </w:tcPr>
          <w:p w:rsidR="003E4682" w:rsidRPr="00117ADD" w:rsidRDefault="00AE4727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</w:t>
            </w:r>
          </w:p>
        </w:tc>
        <w:tc>
          <w:tcPr>
            <w:tcW w:w="851" w:type="dxa"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FB3055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55">
              <w:rPr>
                <w:rFonts w:ascii="Times New Roman" w:hAnsi="Times New Roman"/>
                <w:sz w:val="20"/>
                <w:szCs w:val="20"/>
              </w:rPr>
              <w:t>59-60</w:t>
            </w:r>
          </w:p>
        </w:tc>
        <w:tc>
          <w:tcPr>
            <w:tcW w:w="1417" w:type="dxa"/>
            <w:noWrap/>
          </w:tcPr>
          <w:p w:rsidR="003E4682" w:rsidRPr="00FB3055" w:rsidRDefault="003E4682" w:rsidP="009A212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055">
              <w:rPr>
                <w:rFonts w:ascii="Times New Roman" w:hAnsi="Times New Roman"/>
                <w:b/>
                <w:bCs/>
                <w:sz w:val="20"/>
                <w:szCs w:val="20"/>
              </w:rPr>
              <w:t>Сочинение по картине Григорьева «Вратарь»</w:t>
            </w:r>
          </w:p>
        </w:tc>
        <w:tc>
          <w:tcPr>
            <w:tcW w:w="709" w:type="dxa"/>
            <w:noWrap/>
          </w:tcPr>
          <w:p w:rsidR="003E4682" w:rsidRPr="00FB3055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</w:tcPr>
          <w:p w:rsidR="003E4682" w:rsidRPr="008E430F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Урок развития речи.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способностей к 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>структурированию и систематизации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 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/>
                <w:sz w:val="20"/>
                <w:szCs w:val="20"/>
              </w:rPr>
              <w:t>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8E430F" w:rsidRDefault="003E4682" w:rsidP="009A212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Учить употреблять в речи деепричастные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обороты; учить составлять высказывания по картине; расширять круг фоновых знаний.</w:t>
            </w:r>
          </w:p>
        </w:tc>
        <w:tc>
          <w:tcPr>
            <w:tcW w:w="2268" w:type="dxa"/>
            <w:noWrap/>
          </w:tcPr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умение полно и точно выражать свои мысли; эффективно взаимодействовать с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учителем и сверстниками в процессе учебной деятельности.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планировать свои действия для реализации задач, прогнозировать результаты; корректировать работу по ходу выполнения; контролировать и оценивать результаты деятельности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.</w:t>
            </w:r>
            <w:proofErr w:type="gramEnd"/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eastAsia="Newton-Regular" w:hAnsi="Times New Roman"/>
                <w:sz w:val="20"/>
                <w:szCs w:val="20"/>
              </w:rPr>
              <w:t>информационный поиск, в том числе с помощью компьютерных средств; создание алгоритмов творческой деятельности; осознанное построение речевого высказывания в устной и письменной форме.</w:t>
            </w:r>
          </w:p>
        </w:tc>
        <w:tc>
          <w:tcPr>
            <w:tcW w:w="1701" w:type="dxa"/>
            <w:noWrap/>
          </w:tcPr>
          <w:p w:rsidR="003E4682" w:rsidRPr="008E430F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Личностное и профессиональное самоопределени</w:t>
            </w: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е.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Работа над  сочинением. Написание сочинения.</w:t>
            </w:r>
          </w:p>
        </w:tc>
        <w:tc>
          <w:tcPr>
            <w:tcW w:w="851" w:type="dxa"/>
          </w:tcPr>
          <w:p w:rsidR="003E4682" w:rsidRDefault="00AE4727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</w:t>
            </w:r>
          </w:p>
          <w:p w:rsidR="00AE4727" w:rsidRDefault="00AE4727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</w:t>
            </w:r>
          </w:p>
        </w:tc>
        <w:tc>
          <w:tcPr>
            <w:tcW w:w="851" w:type="dxa"/>
          </w:tcPr>
          <w:p w:rsidR="003E4682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E67D46" w:rsidRDefault="003E4682" w:rsidP="009A21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7D4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61</w:t>
            </w:r>
          </w:p>
        </w:tc>
        <w:tc>
          <w:tcPr>
            <w:tcW w:w="1417" w:type="dxa"/>
            <w:noWrap/>
          </w:tcPr>
          <w:p w:rsidR="003E4682" w:rsidRPr="00E67D46" w:rsidRDefault="003E4682" w:rsidP="009A212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7D46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Контрольный диктант.</w:t>
            </w:r>
          </w:p>
          <w:p w:rsidR="003E4682" w:rsidRPr="00E67D46" w:rsidRDefault="003E4682" w:rsidP="009A212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3E4682" w:rsidRPr="00E67D46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D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E4682" w:rsidRPr="00117ADD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17ADD">
              <w:rPr>
                <w:rStyle w:val="ac"/>
                <w:rFonts w:ascii="Times New Roman" w:hAnsi="Times New Roman"/>
                <w:sz w:val="20"/>
                <w:szCs w:val="20"/>
              </w:rPr>
              <w:t>Урок  контроля</w:t>
            </w:r>
          </w:p>
        </w:tc>
        <w:tc>
          <w:tcPr>
            <w:tcW w:w="2126" w:type="dxa"/>
          </w:tcPr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117ADD">
              <w:rPr>
                <w:rFonts w:ascii="Times New Roman" w:eastAsia="Newton-Regular" w:hAnsi="Times New Roman"/>
                <w:sz w:val="20"/>
                <w:szCs w:val="20"/>
              </w:rPr>
              <w:t>Формирование у учащихся деятель-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117ADD">
              <w:rPr>
                <w:rFonts w:ascii="Times New Roman" w:eastAsia="Newton-Regular" w:hAnsi="Times New Roman"/>
                <w:sz w:val="20"/>
                <w:szCs w:val="20"/>
              </w:rPr>
              <w:t>ностных</w:t>
            </w:r>
            <w:proofErr w:type="spellEnd"/>
            <w:r w:rsidRPr="00117ADD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способно-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117ADD">
              <w:rPr>
                <w:rFonts w:ascii="Times New Roman" w:eastAsia="Newton-Regular" w:hAnsi="Times New Roman"/>
                <w:sz w:val="20"/>
                <w:szCs w:val="20"/>
              </w:rPr>
              <w:t>стей</w:t>
            </w:r>
            <w:proofErr w:type="spellEnd"/>
            <w:r w:rsidRPr="00117ADD">
              <w:rPr>
                <w:rFonts w:ascii="Times New Roman" w:eastAsia="Newton-Regular" w:hAnsi="Times New Roman"/>
                <w:sz w:val="20"/>
                <w:szCs w:val="20"/>
              </w:rPr>
              <w:t xml:space="preserve"> к структурированию и </w:t>
            </w:r>
            <w:proofErr w:type="spellStart"/>
            <w:r w:rsidRPr="00117ADD">
              <w:rPr>
                <w:rFonts w:ascii="Times New Roman" w:eastAsia="Newton-Regular" w:hAnsi="Times New Roman"/>
                <w:sz w:val="20"/>
                <w:szCs w:val="20"/>
              </w:rPr>
              <w:t>систе</w:t>
            </w:r>
            <w:proofErr w:type="spellEnd"/>
            <w:r w:rsidRPr="00117ADD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117ADD">
              <w:rPr>
                <w:rFonts w:ascii="Times New Roman" w:eastAsia="Newton-Regular" w:hAnsi="Times New Roman"/>
                <w:sz w:val="20"/>
                <w:szCs w:val="20"/>
              </w:rPr>
              <w:t>матизации</w:t>
            </w:r>
            <w:proofErr w:type="spellEnd"/>
            <w:r w:rsidRPr="00117ADD">
              <w:rPr>
                <w:rFonts w:ascii="Times New Roman" w:eastAsia="Newton-Regular" w:hAnsi="Times New Roman"/>
                <w:sz w:val="20"/>
                <w:szCs w:val="20"/>
              </w:rPr>
              <w:t xml:space="preserve"> изучаемого предметного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117ADD">
              <w:rPr>
                <w:rFonts w:ascii="Times New Roman" w:eastAsia="Newton-Regular" w:hAnsi="Times New Roman"/>
                <w:sz w:val="20"/>
                <w:szCs w:val="20"/>
              </w:rPr>
              <w:t>содержания:  запись текста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 xml:space="preserve">под диктовку. 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lastRenderedPageBreak/>
              <w:t>Проверка степени усвоения пройденного материала; проверка орфографических и пунктуационных навыков</w:t>
            </w:r>
          </w:p>
          <w:p w:rsidR="003E4682" w:rsidRPr="00117ADD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планирование учебного сотрудничества.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корректировать работу по ходу выполнения.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применение полученных знаний.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Умение самостоятельно работать и распределять время.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t>Выполнение работы самостоятельно.</w:t>
            </w:r>
          </w:p>
        </w:tc>
        <w:tc>
          <w:tcPr>
            <w:tcW w:w="851" w:type="dxa"/>
          </w:tcPr>
          <w:p w:rsidR="003E4682" w:rsidRPr="00117ADD" w:rsidRDefault="00AE4727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</w:t>
            </w:r>
          </w:p>
        </w:tc>
        <w:tc>
          <w:tcPr>
            <w:tcW w:w="851" w:type="dxa"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E67D46" w:rsidRDefault="003E4682" w:rsidP="009A212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67D4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62</w:t>
            </w:r>
          </w:p>
        </w:tc>
        <w:tc>
          <w:tcPr>
            <w:tcW w:w="1417" w:type="dxa"/>
            <w:noWrap/>
          </w:tcPr>
          <w:p w:rsidR="003E4682" w:rsidRPr="00E67D46" w:rsidRDefault="003E4682" w:rsidP="009A212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7D46">
              <w:rPr>
                <w:rFonts w:ascii="Times New Roman" w:hAnsi="Times New Roman"/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709" w:type="dxa"/>
            <w:noWrap/>
          </w:tcPr>
          <w:p w:rsidR="003E4682" w:rsidRPr="00E67D46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D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E4682" w:rsidRPr="00E01218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E01218">
              <w:rPr>
                <w:rStyle w:val="ac"/>
                <w:rFonts w:ascii="Times New Roman" w:hAnsi="Times New Roman"/>
                <w:sz w:val="20"/>
                <w:szCs w:val="20"/>
              </w:rPr>
              <w:t>Урок анализа и систематизации знаний.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3E4682" w:rsidRPr="00E01218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218">
              <w:rPr>
                <w:rFonts w:ascii="Times New Roman" w:hAnsi="Times New Roman"/>
                <w:sz w:val="20"/>
                <w:szCs w:val="20"/>
              </w:rPr>
              <w:t>Проверка степени усвоения пройденного материала; проверка орфографических и пунктуационных навыков</w:t>
            </w:r>
          </w:p>
          <w:p w:rsidR="003E4682" w:rsidRPr="00E01218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планирование учебного сотрудничества.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корректировать работу по ходу выполнения.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применение полученных знаний.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Умение самостоятельно работать и распределять время.</w:t>
            </w:r>
          </w:p>
        </w:tc>
        <w:tc>
          <w:tcPr>
            <w:tcW w:w="1701" w:type="dxa"/>
            <w:noWrap/>
          </w:tcPr>
          <w:p w:rsidR="003E4682" w:rsidRPr="00E01218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218">
              <w:rPr>
                <w:rFonts w:ascii="Times New Roman" w:hAnsi="Times New Roman"/>
                <w:sz w:val="20"/>
                <w:szCs w:val="20"/>
              </w:rPr>
              <w:t>Выполнение работы над ошибками.</w:t>
            </w:r>
          </w:p>
        </w:tc>
        <w:tc>
          <w:tcPr>
            <w:tcW w:w="851" w:type="dxa"/>
          </w:tcPr>
          <w:p w:rsidR="003E4682" w:rsidRPr="00E01218" w:rsidRDefault="00AE4727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</w:t>
            </w:r>
          </w:p>
        </w:tc>
        <w:tc>
          <w:tcPr>
            <w:tcW w:w="851" w:type="dxa"/>
          </w:tcPr>
          <w:p w:rsidR="003E4682" w:rsidRPr="00E01218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E67D46" w:rsidRDefault="003E4682" w:rsidP="009A21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7D46">
              <w:rPr>
                <w:rFonts w:ascii="Times New Roman" w:hAnsi="Times New Roman"/>
                <w:b/>
                <w:bCs/>
                <w:sz w:val="20"/>
                <w:szCs w:val="20"/>
              </w:rPr>
              <w:t>63.</w:t>
            </w:r>
          </w:p>
        </w:tc>
        <w:tc>
          <w:tcPr>
            <w:tcW w:w="1417" w:type="dxa"/>
            <w:noWrap/>
          </w:tcPr>
          <w:p w:rsidR="003E4682" w:rsidRPr="00E67D46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E67D46">
              <w:rPr>
                <w:rFonts w:ascii="Times New Roman" w:hAnsi="Times New Roman"/>
                <w:sz w:val="20"/>
                <w:szCs w:val="20"/>
              </w:rPr>
              <w:t>Наречие как часть речи. Употребление наречий в речи.</w:t>
            </w:r>
          </w:p>
        </w:tc>
        <w:tc>
          <w:tcPr>
            <w:tcW w:w="709" w:type="dxa"/>
            <w:noWrap/>
          </w:tcPr>
          <w:p w:rsidR="003E4682" w:rsidRPr="00E67D46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D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E4682" w:rsidRPr="00E67D46" w:rsidRDefault="003E4682" w:rsidP="009A212F">
            <w:pP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 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взаимопроверкой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,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E67D46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Дать представление о наречии как части речи; уметь отличать наречия от других частей речи; пронаблюдать роль наречий в тексте.</w:t>
            </w:r>
          </w:p>
        </w:tc>
        <w:tc>
          <w:tcPr>
            <w:tcW w:w="2268" w:type="dxa"/>
            <w:noWrap/>
          </w:tcPr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умение работать в парах; вступать в диалог и вести беседу; умение задавать вопросы.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самостоятельно формулировать задание: определять его цель; планировать свои действия для реализации задач, прогнозировать результаты; корректировать работу по ходу выполнения; контролировать и оценивать результаты деятельности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.</w:t>
            </w:r>
            <w:proofErr w:type="gramEnd"/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способность формулировать познавательную цель;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>структурировать знания; извлечение информации, анализ явлений.</w:t>
            </w:r>
          </w:p>
        </w:tc>
        <w:tc>
          <w:tcPr>
            <w:tcW w:w="1701" w:type="dxa"/>
            <w:noWrap/>
          </w:tcPr>
          <w:p w:rsidR="003E4682" w:rsidRPr="00E67D46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Укрепление нравственных и эстетических основ личности.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117ADD">
              <w:rPr>
                <w:rFonts w:ascii="Times New Roman" w:hAnsi="Times New Roman"/>
                <w:sz w:val="20"/>
                <w:szCs w:val="20"/>
              </w:rPr>
              <w:t xml:space="preserve">абота с упражнениями: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уметь находить в тексте наречия, </w:t>
            </w:r>
            <w:r w:rsidRPr="00117ADD">
              <w:rPr>
                <w:rFonts w:ascii="Times New Roman" w:hAnsi="Times New Roman"/>
                <w:sz w:val="20"/>
                <w:szCs w:val="20"/>
              </w:rPr>
              <w:t xml:space="preserve"> составл</w:t>
            </w:r>
            <w:r>
              <w:rPr>
                <w:rFonts w:ascii="Times New Roman" w:hAnsi="Times New Roman"/>
                <w:sz w:val="20"/>
                <w:szCs w:val="20"/>
              </w:rPr>
              <w:t>ять предложения с наречиями; задавать к ним вопросы; определение их синтаксической роли.</w:t>
            </w:r>
          </w:p>
        </w:tc>
        <w:tc>
          <w:tcPr>
            <w:tcW w:w="851" w:type="dxa"/>
          </w:tcPr>
          <w:p w:rsidR="003E4682" w:rsidRDefault="00150E68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</w:t>
            </w:r>
          </w:p>
        </w:tc>
        <w:tc>
          <w:tcPr>
            <w:tcW w:w="851" w:type="dxa"/>
          </w:tcPr>
          <w:p w:rsidR="003E4682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C34FEF" w:rsidRDefault="003E4682" w:rsidP="009A21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4FE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64</w:t>
            </w:r>
          </w:p>
        </w:tc>
        <w:tc>
          <w:tcPr>
            <w:tcW w:w="1417" w:type="dxa"/>
            <w:noWrap/>
          </w:tcPr>
          <w:p w:rsidR="003E4682" w:rsidRPr="00C34FEF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C34FEF">
              <w:rPr>
                <w:rFonts w:ascii="Times New Roman" w:hAnsi="Times New Roman"/>
                <w:sz w:val="20"/>
                <w:szCs w:val="20"/>
              </w:rPr>
              <w:t>Смысловые группы наречий.</w:t>
            </w:r>
          </w:p>
        </w:tc>
        <w:tc>
          <w:tcPr>
            <w:tcW w:w="709" w:type="dxa"/>
            <w:noWrap/>
          </w:tcPr>
          <w:p w:rsidR="003E4682" w:rsidRPr="00C34FEF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F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E4682" w:rsidRPr="00C34FEF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C34FEF">
              <w:rPr>
                <w:rStyle w:val="ac"/>
                <w:rFonts w:ascii="Times New Roman" w:hAnsi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 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взаимопроверкой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,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C34FEF" w:rsidRDefault="003E4682" w:rsidP="009A212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разрядами наречий; учить различать наречия по значению; определять синтаксическую роль наречий.</w:t>
            </w:r>
          </w:p>
        </w:tc>
        <w:tc>
          <w:tcPr>
            <w:tcW w:w="2268" w:type="dxa"/>
            <w:noWrap/>
          </w:tcPr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умение работать в парах; вступать в диалог и вести беседу; умение с достаточной полнотой и точностью выражать свои мысли; умение задавать вопросы.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самостоятельно формулировать задание: определять его цель; планировать свои действия для реализации задач, прогнозировать результаты; корректировать работу по ходу выполнения; контролировать и оценивать результаты деятельности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.</w:t>
            </w:r>
            <w:proofErr w:type="gramEnd"/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способность формулировать познавательную цель; структурировать знания; извлечение информации, анализ явлений.</w:t>
            </w:r>
          </w:p>
        </w:tc>
        <w:tc>
          <w:tcPr>
            <w:tcW w:w="1701" w:type="dxa"/>
            <w:noWrap/>
          </w:tcPr>
          <w:p w:rsidR="003E4682" w:rsidRPr="00C34FEF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Укрепление нравственных основ личности.</w:t>
            </w:r>
          </w:p>
        </w:tc>
        <w:tc>
          <w:tcPr>
            <w:tcW w:w="1701" w:type="dxa"/>
            <w:noWrap/>
          </w:tcPr>
          <w:p w:rsidR="003E4682" w:rsidRPr="00C34FEF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4FEF">
              <w:rPr>
                <w:rFonts w:ascii="Times New Roman" w:hAnsi="Times New Roman"/>
                <w:sz w:val="20"/>
                <w:szCs w:val="20"/>
              </w:rPr>
              <w:t xml:space="preserve">Анализ схемы, демонстрирующей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смысловые </w:t>
            </w:r>
            <w:r w:rsidRPr="00C34FEF">
              <w:rPr>
                <w:rFonts w:ascii="Times New Roman" w:hAnsi="Times New Roman"/>
                <w:sz w:val="20"/>
                <w:szCs w:val="20"/>
              </w:rPr>
              <w:t xml:space="preserve">группы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наречий </w:t>
            </w:r>
            <w:r w:rsidRPr="00C34FEF">
              <w:rPr>
                <w:rFonts w:ascii="Times New Roman" w:hAnsi="Times New Roman"/>
                <w:sz w:val="20"/>
                <w:szCs w:val="20"/>
              </w:rPr>
              <w:t xml:space="preserve"> в русском языке. Составление таблицы «</w:t>
            </w:r>
            <w:r>
              <w:rPr>
                <w:rFonts w:ascii="Times New Roman" w:hAnsi="Times New Roman"/>
                <w:sz w:val="20"/>
                <w:szCs w:val="20"/>
              </w:rPr>
              <w:t>Разряды наречий по значению</w:t>
            </w:r>
            <w:r w:rsidRPr="00C34FEF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851" w:type="dxa"/>
          </w:tcPr>
          <w:p w:rsidR="003E4682" w:rsidRPr="00C34FEF" w:rsidRDefault="00150E68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</w:t>
            </w:r>
          </w:p>
        </w:tc>
        <w:tc>
          <w:tcPr>
            <w:tcW w:w="851" w:type="dxa"/>
          </w:tcPr>
          <w:p w:rsidR="003E4682" w:rsidRPr="00C34FEF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0F5252" w:rsidRDefault="003E4682" w:rsidP="009A21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5252"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417" w:type="dxa"/>
            <w:noWrap/>
          </w:tcPr>
          <w:p w:rsidR="003E4682" w:rsidRPr="000F5252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0F5252">
              <w:rPr>
                <w:rFonts w:ascii="Times New Roman" w:hAnsi="Times New Roman"/>
                <w:sz w:val="20"/>
                <w:szCs w:val="20"/>
              </w:rPr>
              <w:t>Степени сравнения наречий.</w:t>
            </w:r>
          </w:p>
        </w:tc>
        <w:tc>
          <w:tcPr>
            <w:tcW w:w="709" w:type="dxa"/>
            <w:noWrap/>
          </w:tcPr>
          <w:p w:rsidR="003E4682" w:rsidRPr="000F5252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2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E4682" w:rsidRPr="000F5252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F5252">
              <w:rPr>
                <w:rStyle w:val="ac"/>
                <w:rFonts w:ascii="Times New Roman" w:hAnsi="Times New Roman"/>
                <w:sz w:val="20"/>
                <w:szCs w:val="20"/>
              </w:rPr>
              <w:t xml:space="preserve">Урок актуализации знаний </w:t>
            </w:r>
            <w:r w:rsidRPr="000F5252"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и умений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способностей к 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>структурированию и систематизации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 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взаимопроверкой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,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0F5252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</w:pPr>
            <w:r w:rsidRPr="000F5252">
              <w:rPr>
                <w:rStyle w:val="ac"/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Дать </w:t>
            </w:r>
            <w:r>
              <w:rPr>
                <w:rStyle w:val="ac"/>
                <w:rFonts w:ascii="Times New Roman" w:hAnsi="Times New Roman"/>
                <w:color w:val="000000"/>
                <w:sz w:val="20"/>
                <w:szCs w:val="20"/>
              </w:rPr>
              <w:t xml:space="preserve">представление о степенях сравнения </w:t>
            </w:r>
            <w:r>
              <w:rPr>
                <w:rStyle w:val="ac"/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наречий; соотнести степени сравнения наречий с подобным лингвистическим явлением у прилагательных; учиться видеть в тексте наречия в сравнительной степени.</w:t>
            </w:r>
          </w:p>
        </w:tc>
        <w:tc>
          <w:tcPr>
            <w:tcW w:w="2268" w:type="dxa"/>
            <w:noWrap/>
          </w:tcPr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умение работать в парах; вступать в диалог и вести беседу; умение с достаточной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полнотой и точностью выражать свои мысли; умение задавать вопросы.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самостоятельно формулировать задание: определять его цель; планировать свои действия для реализации задач, прогнозировать результаты; корректировать работу по ходу выполнения; контролировать и оценивать результаты деятельности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.</w:t>
            </w:r>
            <w:proofErr w:type="gramEnd"/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способность формулировать познавательную цель; структурировать знания; извлечение информации; установление диалога культур.</w:t>
            </w:r>
          </w:p>
        </w:tc>
        <w:tc>
          <w:tcPr>
            <w:tcW w:w="1701" w:type="dxa"/>
            <w:noWrap/>
          </w:tcPr>
          <w:p w:rsidR="003E4682" w:rsidRPr="00E56F22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 xml:space="preserve">Личностное самоопределение; умение принимать и </w:t>
            </w: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отстаивать свою точку зрения.</w:t>
            </w:r>
          </w:p>
        </w:tc>
        <w:tc>
          <w:tcPr>
            <w:tcW w:w="1701" w:type="dxa"/>
            <w:noWrap/>
          </w:tcPr>
          <w:p w:rsidR="003E4682" w:rsidRPr="000F5252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2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Выполнение упражнений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умение образовывать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степени сравнения наречий и </w:t>
            </w:r>
            <w:r w:rsidRPr="000F5252">
              <w:rPr>
                <w:rFonts w:ascii="Times New Roman" w:hAnsi="Times New Roman"/>
                <w:sz w:val="20"/>
                <w:szCs w:val="20"/>
              </w:rPr>
              <w:t>распознава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ть их при работе </w:t>
            </w:r>
            <w:r w:rsidRPr="000F5252">
              <w:rPr>
                <w:rFonts w:ascii="Times New Roman" w:hAnsi="Times New Roman"/>
                <w:sz w:val="20"/>
                <w:szCs w:val="20"/>
              </w:rPr>
              <w:t>с текстом.</w:t>
            </w:r>
          </w:p>
        </w:tc>
        <w:tc>
          <w:tcPr>
            <w:tcW w:w="851" w:type="dxa"/>
          </w:tcPr>
          <w:p w:rsidR="003E4682" w:rsidRPr="000F5252" w:rsidRDefault="00150E68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13.01</w:t>
            </w:r>
          </w:p>
        </w:tc>
        <w:tc>
          <w:tcPr>
            <w:tcW w:w="851" w:type="dxa"/>
          </w:tcPr>
          <w:p w:rsidR="003E4682" w:rsidRPr="000F5252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0F5252" w:rsidRDefault="003E4682" w:rsidP="009A21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525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66.</w:t>
            </w:r>
          </w:p>
        </w:tc>
        <w:tc>
          <w:tcPr>
            <w:tcW w:w="1417" w:type="dxa"/>
            <w:noWrap/>
          </w:tcPr>
          <w:p w:rsidR="003E4682" w:rsidRPr="000F5252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0F5252">
              <w:rPr>
                <w:rFonts w:ascii="Times New Roman" w:hAnsi="Times New Roman"/>
                <w:sz w:val="20"/>
                <w:szCs w:val="20"/>
              </w:rPr>
              <w:t>Морфологический разбор наречия.</w:t>
            </w:r>
          </w:p>
        </w:tc>
        <w:tc>
          <w:tcPr>
            <w:tcW w:w="709" w:type="dxa"/>
            <w:noWrap/>
          </w:tcPr>
          <w:p w:rsidR="003E4682" w:rsidRPr="000F5252" w:rsidRDefault="003E4682" w:rsidP="009A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25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E4682" w:rsidRPr="009817FE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9817FE">
              <w:rPr>
                <w:rStyle w:val="ac"/>
                <w:rFonts w:ascii="Times New Roman" w:hAnsi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 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взаимопроверкой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,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9817FE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Познакомить с порядком морфологического разбора наречия; учить производить морфологический разбор наречия; повторить морфологическ</w:t>
            </w: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ий разбор прилагательного, глагола, причастия; развивать у учащихся способности к самостоятельной работе.</w:t>
            </w:r>
          </w:p>
        </w:tc>
        <w:tc>
          <w:tcPr>
            <w:tcW w:w="2268" w:type="dxa"/>
            <w:noWrap/>
          </w:tcPr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умение работать в парах; вступать в диалог и вести беседу; умение задавать вопросы.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самостоятельно формулировать задание: определять его цель; планировать свои действия для реализации задач,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прогнозировать результаты; корректировать работу по ходу выполнения; контролировать и оценивать результаты деятельности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.</w:t>
            </w:r>
            <w:proofErr w:type="gramEnd"/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 w:rsidRPr="00117ADD">
              <w:rPr>
                <w:rStyle w:val="ac"/>
                <w:rFonts w:ascii="Times New Roman" w:hAnsi="Times New Roman"/>
                <w:sz w:val="20"/>
                <w:szCs w:val="20"/>
              </w:rPr>
              <w:t xml:space="preserve">извлекать </w:t>
            </w:r>
            <w:r>
              <w:rPr>
                <w:rStyle w:val="ac"/>
                <w:rFonts w:ascii="Times New Roman" w:hAnsi="Times New Roman"/>
                <w:sz w:val="20"/>
                <w:szCs w:val="20"/>
              </w:rPr>
              <w:t>локальную</w:t>
            </w:r>
            <w:r w:rsidRPr="00117ADD">
              <w:rPr>
                <w:rStyle w:val="ac"/>
                <w:rFonts w:ascii="Times New Roman" w:hAnsi="Times New Roman"/>
                <w:sz w:val="20"/>
                <w:szCs w:val="20"/>
              </w:rPr>
              <w:t xml:space="preserve"> информацию из текстов, содержащих теоретические сведения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; сопоставлять и отбирать информацию, полученную из различных источников; построение устного высказывания.</w:t>
            </w:r>
          </w:p>
        </w:tc>
        <w:tc>
          <w:tcPr>
            <w:tcW w:w="1701" w:type="dxa"/>
            <w:noWrap/>
          </w:tcPr>
          <w:p w:rsidR="003E4682" w:rsidRPr="00E56F22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Личностное самоопределение; умение принимать и отстаивать свою точку зрения.</w:t>
            </w:r>
          </w:p>
        </w:tc>
        <w:tc>
          <w:tcPr>
            <w:tcW w:w="1701" w:type="dxa"/>
            <w:noWrap/>
          </w:tcPr>
          <w:p w:rsidR="003E4682" w:rsidRPr="009817FE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7FE">
              <w:rPr>
                <w:rFonts w:ascii="Times New Roman" w:hAnsi="Times New Roman"/>
                <w:sz w:val="20"/>
                <w:szCs w:val="20"/>
              </w:rPr>
              <w:t xml:space="preserve">Выполнение упражнений, направленных на отработку </w:t>
            </w:r>
            <w:r>
              <w:rPr>
                <w:rFonts w:ascii="Times New Roman" w:hAnsi="Times New Roman"/>
                <w:sz w:val="20"/>
                <w:szCs w:val="20"/>
              </w:rPr>
              <w:t>морфологического разбора наречия</w:t>
            </w:r>
            <w:r w:rsidRPr="009817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3E4682" w:rsidRPr="009817FE" w:rsidRDefault="00150E68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</w:t>
            </w:r>
          </w:p>
        </w:tc>
        <w:tc>
          <w:tcPr>
            <w:tcW w:w="851" w:type="dxa"/>
          </w:tcPr>
          <w:p w:rsidR="003E4682" w:rsidRPr="009817FE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EB0AE8" w:rsidRDefault="003E4682" w:rsidP="009A21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0AE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67</w:t>
            </w:r>
          </w:p>
        </w:tc>
        <w:tc>
          <w:tcPr>
            <w:tcW w:w="1417" w:type="dxa"/>
            <w:noWrap/>
          </w:tcPr>
          <w:p w:rsidR="003E4682" w:rsidRPr="00EB0AE8" w:rsidRDefault="003E4682" w:rsidP="009A21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B0AE8">
              <w:rPr>
                <w:rFonts w:ascii="Times New Roman" w:hAnsi="Times New Roman"/>
                <w:sz w:val="20"/>
                <w:szCs w:val="20"/>
              </w:rPr>
              <w:t xml:space="preserve">Слитное и раздельное написание НЕ с наречиями на  </w:t>
            </w:r>
            <w:proofErr w:type="gramStart"/>
            <w:r w:rsidRPr="00EB0AE8">
              <w:rPr>
                <w:rFonts w:ascii="Times New Roman" w:hAnsi="Times New Roman"/>
                <w:sz w:val="20"/>
                <w:szCs w:val="20"/>
              </w:rPr>
              <w:t>-О</w:t>
            </w:r>
            <w:proofErr w:type="gramEnd"/>
            <w:r w:rsidRPr="00EB0AE8">
              <w:rPr>
                <w:rFonts w:ascii="Times New Roman" w:hAnsi="Times New Roman"/>
                <w:sz w:val="20"/>
                <w:szCs w:val="20"/>
              </w:rPr>
              <w:t xml:space="preserve"> и –Е.</w:t>
            </w:r>
          </w:p>
        </w:tc>
        <w:tc>
          <w:tcPr>
            <w:tcW w:w="709" w:type="dxa"/>
            <w:noWrap/>
          </w:tcPr>
          <w:p w:rsidR="003E4682" w:rsidRPr="00EB0AE8" w:rsidRDefault="003E4682" w:rsidP="009A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0A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E4682" w:rsidRPr="00E67D46" w:rsidRDefault="003E4682" w:rsidP="009A212F">
            <w:pP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 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взаимопроверкой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,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EB0AE8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color w:val="000000"/>
                <w:sz w:val="20"/>
                <w:szCs w:val="20"/>
              </w:rPr>
              <w:t xml:space="preserve">Проконтролировать знания учащихся о наречии как части речи; познакомить с правилом слитного и раздельного написания не с наречиями на </w:t>
            </w:r>
            <w:proofErr w:type="gramStart"/>
            <w:r>
              <w:rPr>
                <w:rStyle w:val="ac"/>
                <w:rFonts w:ascii="Times New Roman" w:hAnsi="Times New Roman"/>
                <w:color w:val="000000"/>
                <w:sz w:val="20"/>
                <w:szCs w:val="20"/>
              </w:rPr>
              <w:t>-о</w:t>
            </w:r>
            <w:proofErr w:type="gramEnd"/>
            <w:r>
              <w:rPr>
                <w:rStyle w:val="ac"/>
                <w:rFonts w:ascii="Times New Roman" w:hAnsi="Times New Roman"/>
                <w:color w:val="000000"/>
                <w:sz w:val="20"/>
                <w:szCs w:val="20"/>
              </w:rPr>
              <w:t xml:space="preserve"> и -е; учить грамотно писать указанные наречия.</w:t>
            </w:r>
          </w:p>
        </w:tc>
        <w:tc>
          <w:tcPr>
            <w:tcW w:w="2268" w:type="dxa"/>
            <w:noWrap/>
          </w:tcPr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умение полно и точно выражать свои мысли; эффективно взаимодействовать с учителем и сверстниками в процессе учебной деятельности.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самостоятельно формулировать задание: определять его цель; планировать свои действия для реализации задач, прогнозировать результаты; корректировать работу по ходу выполнения; контролировать и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оценивать результаты деятельности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.</w:t>
            </w:r>
            <w:proofErr w:type="gramEnd"/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eastAsia="Newton-Regular" w:hAnsi="Times New Roman"/>
                <w:sz w:val="20"/>
                <w:szCs w:val="20"/>
              </w:rPr>
              <w:t>извлечение и структурирование информации; осознанное построение речевого высказывания.</w:t>
            </w:r>
          </w:p>
        </w:tc>
        <w:tc>
          <w:tcPr>
            <w:tcW w:w="1701" w:type="dxa"/>
            <w:noWrap/>
          </w:tcPr>
          <w:p w:rsidR="003E4682" w:rsidRPr="00850BD0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Принятие ответственности за оценивание чужого труда; умение самостоятельно работать и распределять время.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t>Выполнение упражнений, руководствуясь правилом.</w:t>
            </w:r>
          </w:p>
        </w:tc>
        <w:tc>
          <w:tcPr>
            <w:tcW w:w="851" w:type="dxa"/>
          </w:tcPr>
          <w:p w:rsidR="003E4682" w:rsidRPr="00117ADD" w:rsidRDefault="00150E68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</w:t>
            </w:r>
          </w:p>
        </w:tc>
        <w:tc>
          <w:tcPr>
            <w:tcW w:w="851" w:type="dxa"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EB0AE8" w:rsidRDefault="003E4682" w:rsidP="009A21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0AE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68</w:t>
            </w:r>
          </w:p>
        </w:tc>
        <w:tc>
          <w:tcPr>
            <w:tcW w:w="1417" w:type="dxa"/>
            <w:noWrap/>
          </w:tcPr>
          <w:p w:rsidR="003E4682" w:rsidRPr="00EB0AE8" w:rsidRDefault="003E4682" w:rsidP="009A21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B0AE8">
              <w:rPr>
                <w:rFonts w:ascii="Times New Roman" w:hAnsi="Times New Roman"/>
                <w:sz w:val="20"/>
                <w:szCs w:val="20"/>
              </w:rPr>
              <w:t xml:space="preserve">Буквы Е и </w:t>
            </w:r>
            <w:proofErr w:type="spellStart"/>
            <w:r w:rsidRPr="00EB0AE8"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 w:rsidRPr="00EB0AE8">
              <w:rPr>
                <w:rFonts w:ascii="Times New Roman" w:hAnsi="Times New Roman"/>
                <w:sz w:val="20"/>
                <w:szCs w:val="20"/>
              </w:rPr>
              <w:t xml:space="preserve"> в приставках Н</w:t>
            </w:r>
            <w:proofErr w:type="gramStart"/>
            <w:r w:rsidRPr="00EB0AE8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EB0AE8">
              <w:rPr>
                <w:rFonts w:ascii="Times New Roman" w:hAnsi="Times New Roman"/>
                <w:sz w:val="20"/>
                <w:szCs w:val="20"/>
              </w:rPr>
              <w:t xml:space="preserve"> и НИ- отрицательных наречий.</w:t>
            </w:r>
          </w:p>
        </w:tc>
        <w:tc>
          <w:tcPr>
            <w:tcW w:w="709" w:type="dxa"/>
            <w:noWrap/>
          </w:tcPr>
          <w:p w:rsidR="003E4682" w:rsidRPr="00EB0AE8" w:rsidRDefault="003E4682" w:rsidP="009A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0A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E4682" w:rsidRPr="00EB0AE8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 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взаимопроверкой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,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EB0AE8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Познакомить с правописанием приставок н</w:t>
            </w:r>
            <w:proofErr w:type="gramStart"/>
            <w:r>
              <w:rPr>
                <w:rStyle w:val="ac"/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>
              <w:rPr>
                <w:rStyle w:val="ac"/>
                <w:rFonts w:ascii="Times New Roman" w:hAnsi="Times New Roman"/>
                <w:sz w:val="20"/>
                <w:szCs w:val="20"/>
              </w:rPr>
              <w:t xml:space="preserve"> и ни- в отрицательных наречиях; учить грамотно писать наречия с приставками не- и ни-; совершенствовать орфографические и пунктуационные навыки.</w:t>
            </w:r>
          </w:p>
        </w:tc>
        <w:tc>
          <w:tcPr>
            <w:tcW w:w="2268" w:type="dxa"/>
            <w:noWrap/>
          </w:tcPr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умение полно и точно выражать свои мысли; эффективно взаимодействовать с учителем и сверстниками в процессе учебной деятельности.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самостоятельно формулировать задание: определять его цель; планировать свои действия для реализации задач, прогнозировать результаты; корректировать работу по ходу выполнения; контролировать и оценивать результаты деятельности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.</w:t>
            </w:r>
            <w:proofErr w:type="gramEnd"/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eastAsia="Newton-Regular" w:hAnsi="Times New Roman"/>
                <w:sz w:val="20"/>
                <w:szCs w:val="20"/>
              </w:rPr>
              <w:t>извлечение и структурирование информации.</w:t>
            </w:r>
          </w:p>
        </w:tc>
        <w:tc>
          <w:tcPr>
            <w:tcW w:w="1701" w:type="dxa"/>
            <w:noWrap/>
          </w:tcPr>
          <w:p w:rsidR="003E4682" w:rsidRPr="00E56F22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Личностное самоопределение; умение принимать и отстаивать свою точку зрения.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t>Выполнение упражнений, руководствуясь правилом.</w:t>
            </w:r>
          </w:p>
        </w:tc>
        <w:tc>
          <w:tcPr>
            <w:tcW w:w="851" w:type="dxa"/>
          </w:tcPr>
          <w:p w:rsidR="003E4682" w:rsidRPr="00117ADD" w:rsidRDefault="00150E68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</w:t>
            </w:r>
          </w:p>
        </w:tc>
        <w:tc>
          <w:tcPr>
            <w:tcW w:w="851" w:type="dxa"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3274AE" w:rsidRDefault="003E4682" w:rsidP="009A21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4AE">
              <w:rPr>
                <w:rFonts w:ascii="Times New Roman" w:hAnsi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417" w:type="dxa"/>
            <w:noWrap/>
          </w:tcPr>
          <w:p w:rsidR="003E4682" w:rsidRPr="003274AE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3274AE">
              <w:rPr>
                <w:rFonts w:ascii="Times New Roman" w:hAnsi="Times New Roman"/>
                <w:sz w:val="20"/>
                <w:szCs w:val="20"/>
              </w:rPr>
              <w:t xml:space="preserve">Н и НН в наречиях на </w:t>
            </w:r>
            <w:proofErr w:type="gramStart"/>
            <w:r w:rsidRPr="003274AE">
              <w:rPr>
                <w:rFonts w:ascii="Times New Roman" w:hAnsi="Times New Roman"/>
                <w:sz w:val="20"/>
                <w:szCs w:val="20"/>
              </w:rPr>
              <w:t>–О</w:t>
            </w:r>
            <w:proofErr w:type="gramEnd"/>
            <w:r w:rsidRPr="003274AE">
              <w:rPr>
                <w:rFonts w:ascii="Times New Roman" w:hAnsi="Times New Roman"/>
                <w:sz w:val="20"/>
                <w:szCs w:val="20"/>
              </w:rPr>
              <w:t xml:space="preserve"> и –Е.</w:t>
            </w:r>
          </w:p>
        </w:tc>
        <w:tc>
          <w:tcPr>
            <w:tcW w:w="709" w:type="dxa"/>
            <w:noWrap/>
          </w:tcPr>
          <w:p w:rsidR="003E4682" w:rsidRPr="003274AE" w:rsidRDefault="003E4682" w:rsidP="009A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4A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E4682" w:rsidRPr="003274AE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3274AE">
              <w:rPr>
                <w:rStyle w:val="ac"/>
                <w:rFonts w:ascii="Times New Roman" w:hAnsi="Times New Roman"/>
                <w:sz w:val="20"/>
                <w:szCs w:val="20"/>
              </w:rPr>
              <w:t xml:space="preserve">Урок актуализации </w:t>
            </w:r>
            <w:r w:rsidRPr="003274AE"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знаний и умений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>способностей к структурированию и систематизации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 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взаимопроверкой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,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3274AE" w:rsidRDefault="003E4682" w:rsidP="009A212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Повторить написание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прилагательных и причастиях; познакомить с правилом написания 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наречиях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учить применять изученное правило.</w:t>
            </w:r>
          </w:p>
        </w:tc>
        <w:tc>
          <w:tcPr>
            <w:tcW w:w="2268" w:type="dxa"/>
            <w:noWrap/>
          </w:tcPr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умение полно и точно выражать свои мысли; эффективно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взаимодействовать с учителем и сверстниками в процессе учебной деятельности.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самостоятельно формулировать задание: определять его цель; планировать свои действия для реализации задач, прогнозировать результаты; корректировать работу по ходу выполнения; контролировать и оценивать результаты деятельности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.</w:t>
            </w:r>
            <w:proofErr w:type="gramEnd"/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eastAsia="Newton-Regular" w:hAnsi="Times New Roman"/>
                <w:sz w:val="20"/>
                <w:szCs w:val="20"/>
              </w:rPr>
              <w:t>способность формулировать познавательную цель; структурировать знания; извлечение информации; установление диалога культур.</w:t>
            </w:r>
          </w:p>
        </w:tc>
        <w:tc>
          <w:tcPr>
            <w:tcW w:w="1701" w:type="dxa"/>
            <w:noWrap/>
          </w:tcPr>
          <w:p w:rsidR="003E4682" w:rsidRPr="00E56F22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 xml:space="preserve">Личностное самоопределение; умение </w:t>
            </w: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принимать и отстаивать свою точку зрения.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Выполнение упражнений, руководствуясь </w:t>
            </w:r>
            <w:r w:rsidRPr="00117ADD">
              <w:rPr>
                <w:rFonts w:ascii="Times New Roman" w:hAnsi="Times New Roman"/>
                <w:sz w:val="20"/>
                <w:szCs w:val="20"/>
              </w:rPr>
              <w:lastRenderedPageBreak/>
              <w:t>правилом.</w:t>
            </w:r>
          </w:p>
        </w:tc>
        <w:tc>
          <w:tcPr>
            <w:tcW w:w="851" w:type="dxa"/>
          </w:tcPr>
          <w:p w:rsidR="003E4682" w:rsidRPr="00117ADD" w:rsidRDefault="00150E68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20.01</w:t>
            </w:r>
          </w:p>
        </w:tc>
        <w:tc>
          <w:tcPr>
            <w:tcW w:w="851" w:type="dxa"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3274AE" w:rsidRDefault="003E4682" w:rsidP="009A21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4A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70</w:t>
            </w:r>
          </w:p>
        </w:tc>
        <w:tc>
          <w:tcPr>
            <w:tcW w:w="1417" w:type="dxa"/>
            <w:noWrap/>
          </w:tcPr>
          <w:p w:rsidR="003E4682" w:rsidRPr="003274AE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3274AE">
              <w:rPr>
                <w:rFonts w:ascii="Times New Roman" w:hAnsi="Times New Roman"/>
                <w:sz w:val="20"/>
                <w:szCs w:val="20"/>
              </w:rPr>
              <w:t xml:space="preserve">Описание действий. </w:t>
            </w:r>
          </w:p>
        </w:tc>
        <w:tc>
          <w:tcPr>
            <w:tcW w:w="709" w:type="dxa"/>
            <w:noWrap/>
          </w:tcPr>
          <w:p w:rsidR="003E4682" w:rsidRPr="003274AE" w:rsidRDefault="003E4682" w:rsidP="009A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4A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E4682" w:rsidRPr="003274AE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3274AE">
              <w:rPr>
                <w:rStyle w:val="ac"/>
                <w:rFonts w:ascii="Times New Roman" w:hAnsi="Times New Roman"/>
                <w:sz w:val="20"/>
                <w:szCs w:val="20"/>
              </w:rPr>
              <w:t xml:space="preserve">Урок </w:t>
            </w:r>
            <w:r>
              <w:rPr>
                <w:rStyle w:val="ac"/>
                <w:rFonts w:ascii="Times New Roman" w:hAnsi="Times New Roman"/>
                <w:sz w:val="20"/>
                <w:szCs w:val="20"/>
              </w:rPr>
              <w:t>развития речи.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 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>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3274AE" w:rsidRDefault="003E4682" w:rsidP="009A212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Совершенствовать навыки письменной монологической речи; учить создавать собственный текст на основе опорной схемы "Описание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действий"; пронаблюдать роль наречий при описании трудового действия; развивать внимание к человеку и его труду.</w:t>
            </w:r>
          </w:p>
        </w:tc>
        <w:tc>
          <w:tcPr>
            <w:tcW w:w="2268" w:type="dxa"/>
            <w:noWrap/>
          </w:tcPr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умение полно и точно выражать свои мысли; эффективно взаимодействовать с учителем и сверстниками в процессе учебной деятельности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; владение монологической и диалогической формами речи.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самостоятельно формулировать задание: определять его цель; планировать свои действия для реализации задач, прогнозировать результаты; корректировать работу по ходу выполнения; осуществлять итоговый и пошаговый контроль результатов. </w:t>
            </w: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анализировать, сравнивать различные явления, факты; устанавливать закономерности и использовать их при выполнении заданий.</w:t>
            </w:r>
          </w:p>
        </w:tc>
        <w:tc>
          <w:tcPr>
            <w:tcW w:w="1701" w:type="dxa"/>
            <w:noWrap/>
          </w:tcPr>
          <w:p w:rsidR="003E4682" w:rsidRPr="00E56F22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Личностное самоопределение; умение принимать и отстаивать свою точку зрения.</w:t>
            </w:r>
          </w:p>
        </w:tc>
        <w:tc>
          <w:tcPr>
            <w:tcW w:w="1701" w:type="dxa"/>
            <w:noWrap/>
          </w:tcPr>
          <w:p w:rsidR="003E4682" w:rsidRPr="00F3691C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письменно излагать текст, опираясь на жизненные наблюдения.</w:t>
            </w:r>
          </w:p>
        </w:tc>
        <w:tc>
          <w:tcPr>
            <w:tcW w:w="851" w:type="dxa"/>
          </w:tcPr>
          <w:p w:rsidR="003E4682" w:rsidRDefault="00150E68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</w:t>
            </w:r>
          </w:p>
        </w:tc>
        <w:tc>
          <w:tcPr>
            <w:tcW w:w="851" w:type="dxa"/>
          </w:tcPr>
          <w:p w:rsidR="003E4682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6A42EE" w:rsidRDefault="003E4682" w:rsidP="009A21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42E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71</w:t>
            </w:r>
          </w:p>
        </w:tc>
        <w:tc>
          <w:tcPr>
            <w:tcW w:w="1417" w:type="dxa"/>
            <w:noWrap/>
          </w:tcPr>
          <w:p w:rsidR="003E4682" w:rsidRPr="006A42EE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6A42EE">
              <w:rPr>
                <w:rFonts w:ascii="Times New Roman" w:hAnsi="Times New Roman"/>
                <w:sz w:val="20"/>
                <w:szCs w:val="20"/>
              </w:rPr>
              <w:t>Буквы</w:t>
            </w:r>
            <w:proofErr w:type="gramStart"/>
            <w:r w:rsidRPr="006A42EE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6A42EE">
              <w:rPr>
                <w:rFonts w:ascii="Times New Roman" w:hAnsi="Times New Roman"/>
                <w:sz w:val="20"/>
                <w:szCs w:val="20"/>
              </w:rPr>
              <w:t xml:space="preserve"> и Е после шипящих на конце наречий.</w:t>
            </w:r>
          </w:p>
        </w:tc>
        <w:tc>
          <w:tcPr>
            <w:tcW w:w="709" w:type="dxa"/>
            <w:noWrap/>
          </w:tcPr>
          <w:p w:rsidR="003E4682" w:rsidRPr="006A42EE" w:rsidRDefault="003E4682" w:rsidP="009A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E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E4682" w:rsidRPr="006A42EE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6A42EE">
              <w:rPr>
                <w:rStyle w:val="ac"/>
                <w:rFonts w:ascii="Times New Roman" w:hAnsi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 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взаимопроверкой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,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>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6A42EE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Познакомить с правилом написания о и ё после шипящих на конце наречий; повторить написание о</w:t>
            </w:r>
            <w:proofErr w:type="gramStart"/>
            <w:r>
              <w:rPr>
                <w:rStyle w:val="ac"/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ac"/>
                <w:rFonts w:ascii="Times New Roman" w:hAnsi="Times New Roman"/>
                <w:sz w:val="20"/>
                <w:szCs w:val="20"/>
              </w:rPr>
              <w:t xml:space="preserve">е, ё  после шипящих в разных частях речи; совершенствовать грамматические и </w:t>
            </w: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пунктуационные навыки.</w:t>
            </w:r>
          </w:p>
        </w:tc>
        <w:tc>
          <w:tcPr>
            <w:tcW w:w="2268" w:type="dxa"/>
            <w:noWrap/>
          </w:tcPr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умение полно и точно выражать свои мысли; эффективно взаимодействовать с учителем и сверстниками в процессе учебной деятельности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; владение монологической и диалогической формами речи.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самостоятельно формулировать задание: определять его цель; планировать свои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 xml:space="preserve">действия для реализации задач, прогнозировать результаты; корректировать работу по ходу выполнения; осуществлять итоговый и пошаговый контроль результатов. </w:t>
            </w: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анализировать, сравнивать различные явления, факты; устанавливать закономерности и использовать их при выполнении заданий.</w:t>
            </w:r>
          </w:p>
        </w:tc>
        <w:tc>
          <w:tcPr>
            <w:tcW w:w="1701" w:type="dxa"/>
            <w:noWrap/>
          </w:tcPr>
          <w:p w:rsidR="003E4682" w:rsidRPr="006A42EE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6A42EE"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Интерес к изучению языка</w:t>
            </w:r>
            <w:r>
              <w:rPr>
                <w:rStyle w:val="ac"/>
                <w:rFonts w:ascii="Times New Roman" w:hAnsi="Times New Roman"/>
                <w:sz w:val="20"/>
                <w:szCs w:val="20"/>
              </w:rPr>
              <w:t>; умение выполнять задания самостоятельно.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t>Выполнение упражнений, руководствуясь правилом.</w:t>
            </w:r>
          </w:p>
        </w:tc>
        <w:tc>
          <w:tcPr>
            <w:tcW w:w="851" w:type="dxa"/>
          </w:tcPr>
          <w:p w:rsidR="003E4682" w:rsidRPr="00117ADD" w:rsidRDefault="00150E68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</w:t>
            </w:r>
          </w:p>
        </w:tc>
        <w:tc>
          <w:tcPr>
            <w:tcW w:w="851" w:type="dxa"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B40187" w:rsidRDefault="003E4682" w:rsidP="009A21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018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72</w:t>
            </w:r>
          </w:p>
        </w:tc>
        <w:tc>
          <w:tcPr>
            <w:tcW w:w="1417" w:type="dxa"/>
            <w:noWrap/>
          </w:tcPr>
          <w:p w:rsidR="003E4682" w:rsidRPr="00B40187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B40187">
              <w:rPr>
                <w:rFonts w:ascii="Times New Roman" w:hAnsi="Times New Roman"/>
                <w:sz w:val="20"/>
                <w:szCs w:val="20"/>
              </w:rPr>
              <w:t>Буквы</w:t>
            </w:r>
            <w:proofErr w:type="gramStart"/>
            <w:r w:rsidRPr="00B40187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B40187">
              <w:rPr>
                <w:rFonts w:ascii="Times New Roman" w:hAnsi="Times New Roman"/>
                <w:sz w:val="20"/>
                <w:szCs w:val="20"/>
              </w:rPr>
              <w:t xml:space="preserve"> и А на конце наречий</w:t>
            </w:r>
          </w:p>
        </w:tc>
        <w:tc>
          <w:tcPr>
            <w:tcW w:w="709" w:type="dxa"/>
            <w:noWrap/>
          </w:tcPr>
          <w:p w:rsidR="003E4682" w:rsidRPr="00B40187" w:rsidRDefault="003E4682" w:rsidP="009A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18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E4682" w:rsidRPr="006A42EE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6A42EE">
              <w:rPr>
                <w:rStyle w:val="ac"/>
                <w:rFonts w:ascii="Times New Roman" w:hAnsi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 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взаимопроверкой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,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B40187" w:rsidRDefault="003E4682" w:rsidP="009A212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Познакомить с правилом написания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конце наречий; учить писать такие наречия; совершенствовать умение излагать текст по памяти.</w:t>
            </w:r>
          </w:p>
        </w:tc>
        <w:tc>
          <w:tcPr>
            <w:tcW w:w="2268" w:type="dxa"/>
            <w:noWrap/>
          </w:tcPr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умение полно и точно выражать свои мысли; эффективно взаимодействовать с учителем и сверстниками в процессе учебной деятельности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самостоятельно формулировать задание: определять его цель; планировать свои действия для реализации задач, прогнозировать результаты; корректировать работу по ходу выполнения; осуществлять итоговый и пошаговый контроль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 xml:space="preserve">результатов. </w:t>
            </w: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выделение необходимой информации; самостоятельное создание алгоритмов деятельности при решении творческой проблемы.</w:t>
            </w:r>
          </w:p>
        </w:tc>
        <w:tc>
          <w:tcPr>
            <w:tcW w:w="1701" w:type="dxa"/>
            <w:noWrap/>
          </w:tcPr>
          <w:p w:rsidR="003E4682" w:rsidRPr="00C34FEF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Укрепление нравственных основ личности.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t>Выполнение упражнений, руководствуясь правилом.</w:t>
            </w:r>
          </w:p>
        </w:tc>
        <w:tc>
          <w:tcPr>
            <w:tcW w:w="851" w:type="dxa"/>
          </w:tcPr>
          <w:p w:rsidR="003E4682" w:rsidRPr="00117ADD" w:rsidRDefault="00150E68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</w:t>
            </w:r>
          </w:p>
        </w:tc>
        <w:tc>
          <w:tcPr>
            <w:tcW w:w="851" w:type="dxa"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B40187" w:rsidRDefault="003E4682" w:rsidP="009A21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018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73-74</w:t>
            </w:r>
          </w:p>
        </w:tc>
        <w:tc>
          <w:tcPr>
            <w:tcW w:w="1417" w:type="dxa"/>
            <w:noWrap/>
          </w:tcPr>
          <w:p w:rsidR="003E4682" w:rsidRPr="00B40187" w:rsidRDefault="003E4682" w:rsidP="009A21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40187">
              <w:rPr>
                <w:rFonts w:ascii="Times New Roman" w:hAnsi="Times New Roman"/>
                <w:b/>
                <w:sz w:val="20"/>
                <w:szCs w:val="20"/>
              </w:rPr>
              <w:t>Р.р. Сочинение по картине Е.Широкова «Друзья».</w:t>
            </w:r>
          </w:p>
        </w:tc>
        <w:tc>
          <w:tcPr>
            <w:tcW w:w="709" w:type="dxa"/>
            <w:noWrap/>
          </w:tcPr>
          <w:p w:rsidR="003E4682" w:rsidRPr="00B40187" w:rsidRDefault="003E4682" w:rsidP="009A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18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</w:tcPr>
          <w:p w:rsidR="003E4682" w:rsidRPr="008E430F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Урок развития речи.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 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/>
                <w:sz w:val="20"/>
                <w:szCs w:val="20"/>
              </w:rPr>
              <w:t>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8E430F" w:rsidRDefault="003E4682" w:rsidP="009A212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Совершенствовать навык выражения мыслей в письменной форме; развивать умение соотносить живописный и словесный образы; учить выполнять задания на основе прочитанного текста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совершенствовать орфографические и пунктуационные навыки.</w:t>
            </w:r>
          </w:p>
        </w:tc>
        <w:tc>
          <w:tcPr>
            <w:tcW w:w="2268" w:type="dxa"/>
            <w:noWrap/>
          </w:tcPr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умение полно и точно выражать свои мысли; эффективно взаимодействовать с учителем и сверстниками в процессе учебной деятельности.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планировать свои действия для реализации задач, прогнозировать результаты; корректировать работу по ходу выполнения; контролировать и оценивать результаты деятельности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.</w:t>
            </w:r>
            <w:proofErr w:type="gramEnd"/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информационный поиск, в том числе с помощью компьютерных средств; создание алгоритмов творческой деятельности; осознанное построение речевого высказывания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>в устной и письменной форме.</w:t>
            </w:r>
          </w:p>
        </w:tc>
        <w:tc>
          <w:tcPr>
            <w:tcW w:w="1701" w:type="dxa"/>
            <w:noWrap/>
          </w:tcPr>
          <w:p w:rsidR="003E4682" w:rsidRPr="008E430F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Личностное и профессиональное самоопределение.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над  сочинением. Написание сочинения.</w:t>
            </w:r>
          </w:p>
        </w:tc>
        <w:tc>
          <w:tcPr>
            <w:tcW w:w="851" w:type="dxa"/>
          </w:tcPr>
          <w:p w:rsidR="003E4682" w:rsidRDefault="00150E68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</w:t>
            </w:r>
          </w:p>
          <w:p w:rsidR="00150E68" w:rsidRDefault="00150E68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</w:t>
            </w:r>
          </w:p>
        </w:tc>
        <w:tc>
          <w:tcPr>
            <w:tcW w:w="851" w:type="dxa"/>
          </w:tcPr>
          <w:p w:rsidR="003E4682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1B35DF" w:rsidRDefault="003E4682" w:rsidP="009A21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35D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75</w:t>
            </w:r>
          </w:p>
        </w:tc>
        <w:tc>
          <w:tcPr>
            <w:tcW w:w="1417" w:type="dxa"/>
            <w:noWrap/>
          </w:tcPr>
          <w:p w:rsidR="003E4682" w:rsidRPr="001B35DF" w:rsidRDefault="003E4682" w:rsidP="009A21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B35DF">
              <w:rPr>
                <w:rFonts w:ascii="Times New Roman" w:hAnsi="Times New Roman"/>
                <w:sz w:val="20"/>
                <w:szCs w:val="20"/>
              </w:rPr>
              <w:t>Дефис между частями слова в наречиях.</w:t>
            </w:r>
          </w:p>
        </w:tc>
        <w:tc>
          <w:tcPr>
            <w:tcW w:w="709" w:type="dxa"/>
            <w:noWrap/>
          </w:tcPr>
          <w:p w:rsidR="003E4682" w:rsidRPr="001B35DF" w:rsidRDefault="003E4682" w:rsidP="009A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35D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E4682" w:rsidRPr="001B35DF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B35DF">
              <w:rPr>
                <w:rStyle w:val="ac"/>
                <w:rFonts w:ascii="Times New Roman" w:hAnsi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 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взаимопроверкой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,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1B35DF" w:rsidRDefault="003E4682" w:rsidP="009A212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Активизировать правила написания дефиса в наречиях.</w:t>
            </w:r>
          </w:p>
        </w:tc>
        <w:tc>
          <w:tcPr>
            <w:tcW w:w="2268" w:type="dxa"/>
            <w:noWrap/>
          </w:tcPr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умение полно и точно выражать свои мысли; эффективно взаимодействовать с учителем и сверстниками в процессе учебной деятельности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; владение монологической и диалогической формами речи.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самостоятельно формулировать задание: определять его цель; планировать свои действия для реализации задач, прогнозировать результаты; корректировать работу по ходу выполнения; осуществлять итоговый и пошаговый контроль результатов. </w:t>
            </w: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анализировать, сравнивать различные явления, факты; устанавливать закономерности и использовать их при выполнении заданий.</w:t>
            </w:r>
          </w:p>
        </w:tc>
        <w:tc>
          <w:tcPr>
            <w:tcW w:w="1701" w:type="dxa"/>
            <w:noWrap/>
          </w:tcPr>
          <w:p w:rsidR="003E4682" w:rsidRPr="006A42EE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6A42EE">
              <w:rPr>
                <w:rStyle w:val="ac"/>
                <w:rFonts w:ascii="Times New Roman" w:hAnsi="Times New Roman"/>
                <w:sz w:val="20"/>
                <w:szCs w:val="20"/>
              </w:rPr>
              <w:t>Интерес к изучению языка</w:t>
            </w:r>
            <w:r>
              <w:rPr>
                <w:rStyle w:val="ac"/>
                <w:rFonts w:ascii="Times New Roman" w:hAnsi="Times New Roman"/>
                <w:sz w:val="20"/>
                <w:szCs w:val="20"/>
              </w:rPr>
              <w:t>; умение выполнять задания самостоятельно.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t>Выполнение упражнений, руководствуясь правилом.</w:t>
            </w:r>
          </w:p>
        </w:tc>
        <w:tc>
          <w:tcPr>
            <w:tcW w:w="851" w:type="dxa"/>
          </w:tcPr>
          <w:p w:rsidR="003E4682" w:rsidRPr="00117ADD" w:rsidRDefault="00150E68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1.02</w:t>
            </w:r>
          </w:p>
        </w:tc>
        <w:tc>
          <w:tcPr>
            <w:tcW w:w="851" w:type="dxa"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1B35DF" w:rsidRDefault="003E4682" w:rsidP="009A21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35DF"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1417" w:type="dxa"/>
            <w:noWrap/>
          </w:tcPr>
          <w:p w:rsidR="003E4682" w:rsidRPr="001B35DF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1B35DF">
              <w:rPr>
                <w:rFonts w:ascii="Times New Roman" w:hAnsi="Times New Roman"/>
                <w:sz w:val="20"/>
                <w:szCs w:val="20"/>
              </w:rPr>
              <w:t xml:space="preserve">Слитное и раздельное написание </w:t>
            </w:r>
            <w:r w:rsidRPr="001B35DF">
              <w:rPr>
                <w:rFonts w:ascii="Times New Roman" w:hAnsi="Times New Roman"/>
                <w:sz w:val="20"/>
                <w:szCs w:val="20"/>
              </w:rPr>
              <w:lastRenderedPageBreak/>
              <w:t>приставок в наречиях, образованных от существительных и количественных числительных.</w:t>
            </w:r>
          </w:p>
        </w:tc>
        <w:tc>
          <w:tcPr>
            <w:tcW w:w="709" w:type="dxa"/>
            <w:noWrap/>
          </w:tcPr>
          <w:p w:rsidR="003E4682" w:rsidRPr="001B35DF" w:rsidRDefault="003E4682" w:rsidP="009A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35D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noWrap/>
          </w:tcPr>
          <w:p w:rsidR="003E4682" w:rsidRPr="001B35DF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B35DF">
              <w:rPr>
                <w:rStyle w:val="ac"/>
                <w:rFonts w:ascii="Times New Roman" w:hAnsi="Times New Roman"/>
                <w:sz w:val="20"/>
                <w:szCs w:val="20"/>
              </w:rPr>
              <w:t xml:space="preserve">Урок усвоения новых </w:t>
            </w:r>
            <w:r w:rsidRPr="001B35DF"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>способностей и способностей к структурированию и систематизации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 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взаимопроверкой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,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1B35DF" w:rsidRDefault="003E4682" w:rsidP="009A212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Познакомить с правилами написания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наречий, образованных от существительных и количественных числительных; учить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грамотно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писать эти наречия; совершенствовать умение строить монологическое высказывание на лингвистическую тему.</w:t>
            </w:r>
          </w:p>
        </w:tc>
        <w:tc>
          <w:tcPr>
            <w:tcW w:w="2268" w:type="dxa"/>
            <w:noWrap/>
          </w:tcPr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умение полно и точно выражать свои мысли;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эффективно взаимодействовать с учителем и сверстниками в процессе учебной деятельности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; владение монологической и диалогической формами речи.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самостоятельно формулировать задание: определять его цель; планировать свои действия для реализации задач, прогнозировать результаты; корректировать работу по ходу выполнения; осуществлять итоговый и пошаговый контроль результатов. </w:t>
            </w: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анализировать, сравнивать различные явления, факты; устанавливать закономерности и использовать их при выполнении заданий.</w:t>
            </w:r>
          </w:p>
        </w:tc>
        <w:tc>
          <w:tcPr>
            <w:tcW w:w="1701" w:type="dxa"/>
            <w:noWrap/>
          </w:tcPr>
          <w:p w:rsidR="003E4682" w:rsidRPr="006A42EE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6A42EE"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Интерес к изучению языка</w:t>
            </w:r>
            <w:r>
              <w:rPr>
                <w:rStyle w:val="ac"/>
                <w:rFonts w:ascii="Times New Roman" w:hAnsi="Times New Roman"/>
                <w:sz w:val="20"/>
                <w:szCs w:val="20"/>
              </w:rPr>
              <w:t xml:space="preserve">; умение </w:t>
            </w: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выполнять задания самостоятельно.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Выполнение упражнений, руководствуясь </w:t>
            </w:r>
            <w:r w:rsidRPr="00117ADD">
              <w:rPr>
                <w:rFonts w:ascii="Times New Roman" w:hAnsi="Times New Roman"/>
                <w:sz w:val="20"/>
                <w:szCs w:val="20"/>
              </w:rPr>
              <w:lastRenderedPageBreak/>
              <w:t>правилом.</w:t>
            </w:r>
          </w:p>
        </w:tc>
        <w:tc>
          <w:tcPr>
            <w:tcW w:w="851" w:type="dxa"/>
          </w:tcPr>
          <w:p w:rsidR="003E4682" w:rsidRPr="00117ADD" w:rsidRDefault="00150E68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2.02</w:t>
            </w:r>
          </w:p>
        </w:tc>
        <w:tc>
          <w:tcPr>
            <w:tcW w:w="851" w:type="dxa"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1B35DF" w:rsidRDefault="003E4682" w:rsidP="009A21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35D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77</w:t>
            </w:r>
          </w:p>
        </w:tc>
        <w:tc>
          <w:tcPr>
            <w:tcW w:w="1417" w:type="dxa"/>
            <w:noWrap/>
          </w:tcPr>
          <w:p w:rsidR="003E4682" w:rsidRPr="001B35DF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1B35DF">
              <w:rPr>
                <w:rFonts w:ascii="Times New Roman" w:hAnsi="Times New Roman"/>
                <w:sz w:val="20"/>
                <w:szCs w:val="20"/>
              </w:rPr>
              <w:t>Мягкий знак после шипящих на конце наречий.</w:t>
            </w:r>
          </w:p>
        </w:tc>
        <w:tc>
          <w:tcPr>
            <w:tcW w:w="709" w:type="dxa"/>
            <w:noWrap/>
          </w:tcPr>
          <w:p w:rsidR="003E4682" w:rsidRPr="001B35DF" w:rsidRDefault="003E4682" w:rsidP="009A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35D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E4682" w:rsidRPr="001B35DF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B35DF">
              <w:rPr>
                <w:rStyle w:val="ac"/>
                <w:rFonts w:ascii="Times New Roman" w:hAnsi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>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 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взаимопроверкой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,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1B35DF" w:rsidRDefault="003E4682" w:rsidP="009A212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Познакомить с правилом о написании мягкого знака после шипящих на конце наречий; учить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писать наречия, оканчивающиеся на шипящие; вспомнить правила написания мягкого знака после шипящих в других частях речи.</w:t>
            </w:r>
          </w:p>
        </w:tc>
        <w:tc>
          <w:tcPr>
            <w:tcW w:w="2268" w:type="dxa"/>
            <w:noWrap/>
          </w:tcPr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умение полно и точно выражать свои мысли; эффективно взаимодействовать с учителем и сверстниками в процессе учебной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деятельности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; владение монологической и диалогической формами речи.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самостоятельно формулировать задание: определять его цель; планировать свои действия для реализации задач, прогнозировать результаты; корректировать работу по ходу выполнения; осуществлять итоговый и пошаговый контроль результатов. </w:t>
            </w: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анализировать, сравнивать различные явления, факты; устанавливать закономерности и использовать их при выполнении заданий.</w:t>
            </w:r>
          </w:p>
        </w:tc>
        <w:tc>
          <w:tcPr>
            <w:tcW w:w="1701" w:type="dxa"/>
            <w:noWrap/>
          </w:tcPr>
          <w:p w:rsidR="003E4682" w:rsidRPr="001B35DF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B35DF"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Интерес к изучению языка на основе наблюдений за собственной речью</w:t>
            </w:r>
            <w:r>
              <w:rPr>
                <w:rStyle w:val="ac"/>
                <w:rFonts w:ascii="Times New Roman" w:hAnsi="Times New Roman"/>
                <w:sz w:val="20"/>
                <w:szCs w:val="20"/>
              </w:rPr>
              <w:t xml:space="preserve">; формирование </w:t>
            </w: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нравственных основ личности.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lastRenderedPageBreak/>
              <w:t>Выполнение упражнений, руководствуясь правилом.</w:t>
            </w:r>
          </w:p>
        </w:tc>
        <w:tc>
          <w:tcPr>
            <w:tcW w:w="851" w:type="dxa"/>
          </w:tcPr>
          <w:p w:rsidR="003E4682" w:rsidRPr="00117ADD" w:rsidRDefault="00150E68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3.02</w:t>
            </w:r>
          </w:p>
        </w:tc>
        <w:tc>
          <w:tcPr>
            <w:tcW w:w="851" w:type="dxa"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945A22" w:rsidRDefault="003E4682" w:rsidP="009A21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5A2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78</w:t>
            </w:r>
          </w:p>
        </w:tc>
        <w:tc>
          <w:tcPr>
            <w:tcW w:w="1417" w:type="dxa"/>
            <w:noWrap/>
          </w:tcPr>
          <w:p w:rsidR="003E4682" w:rsidRPr="00945A22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945A22">
              <w:rPr>
                <w:rFonts w:ascii="Times New Roman" w:hAnsi="Times New Roman"/>
                <w:sz w:val="20"/>
                <w:szCs w:val="20"/>
              </w:rPr>
              <w:t xml:space="preserve">Повторение </w:t>
            </w:r>
            <w:proofErr w:type="gramStart"/>
            <w:r w:rsidRPr="00945A22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945A22">
              <w:rPr>
                <w:rFonts w:ascii="Times New Roman" w:hAnsi="Times New Roman"/>
                <w:sz w:val="20"/>
                <w:szCs w:val="20"/>
              </w:rPr>
              <w:t xml:space="preserve"> о наречии.</w:t>
            </w:r>
          </w:p>
        </w:tc>
        <w:tc>
          <w:tcPr>
            <w:tcW w:w="709" w:type="dxa"/>
            <w:noWrap/>
          </w:tcPr>
          <w:p w:rsidR="003E4682" w:rsidRPr="00945A22" w:rsidRDefault="003E4682" w:rsidP="009A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A2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E4682" w:rsidRPr="00945A22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945A22">
              <w:rPr>
                <w:rStyle w:val="ac"/>
                <w:rFonts w:ascii="Times New Roman" w:hAnsi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 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взаимопроверкой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,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945A22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Обобщить и систематизировать знания о наречии как часть речи; закрепить орфографические умения, полученные при изучении темы</w:t>
            </w:r>
            <w:proofErr w:type="gramStart"/>
            <w:r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>
              <w:rPr>
                <w:rStyle w:val="ac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организовать подготовку к контрольному диктанту.</w:t>
            </w:r>
          </w:p>
        </w:tc>
        <w:tc>
          <w:tcPr>
            <w:tcW w:w="2268" w:type="dxa"/>
            <w:noWrap/>
          </w:tcPr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умение полно и точно выражать свои мысли; эффективно взаимодействовать с учителем и сверстниками в процессе учебной деятельности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; владение монологической и диалогической формами речи.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 xml:space="preserve">самостоятельно формулировать задание: определять его цель; планировать свои действия для реализации задач, прогнозировать результаты; корректировать работу по ходу выполнения; осуществлять итоговый и пошаговый контроль результатов. </w:t>
            </w: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анализировать, сравнивать различные явления, факты; устанавливать закономерности и использовать их при выполнении заданий.</w:t>
            </w:r>
          </w:p>
        </w:tc>
        <w:tc>
          <w:tcPr>
            <w:tcW w:w="1701" w:type="dxa"/>
            <w:noWrap/>
          </w:tcPr>
          <w:p w:rsidR="003E4682" w:rsidRPr="00E56F22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Личностное самоопределение; умение принимать и отстаивать свою точку зрения.</w:t>
            </w:r>
          </w:p>
        </w:tc>
        <w:tc>
          <w:tcPr>
            <w:tcW w:w="1701" w:type="dxa"/>
            <w:noWrap/>
          </w:tcPr>
          <w:p w:rsidR="003E4682" w:rsidRPr="00945A22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</w:t>
            </w:r>
            <w:r w:rsidRPr="00945A22">
              <w:rPr>
                <w:rFonts w:ascii="Times New Roman" w:hAnsi="Times New Roman"/>
                <w:sz w:val="20"/>
                <w:szCs w:val="20"/>
              </w:rPr>
              <w:t xml:space="preserve">рос и выполнений заданий по темам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изученного </w:t>
            </w:r>
            <w:r w:rsidRPr="00945A22">
              <w:rPr>
                <w:rFonts w:ascii="Times New Roman" w:hAnsi="Times New Roman"/>
                <w:sz w:val="20"/>
                <w:szCs w:val="20"/>
              </w:rPr>
              <w:t>раздела.</w:t>
            </w:r>
          </w:p>
        </w:tc>
        <w:tc>
          <w:tcPr>
            <w:tcW w:w="851" w:type="dxa"/>
          </w:tcPr>
          <w:p w:rsidR="003E4682" w:rsidRDefault="00150E68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5.02</w:t>
            </w:r>
          </w:p>
        </w:tc>
        <w:tc>
          <w:tcPr>
            <w:tcW w:w="851" w:type="dxa"/>
          </w:tcPr>
          <w:p w:rsidR="003E4682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rPr>
          <w:trHeight w:val="3213"/>
        </w:trPr>
        <w:tc>
          <w:tcPr>
            <w:tcW w:w="534" w:type="dxa"/>
            <w:noWrap/>
          </w:tcPr>
          <w:p w:rsidR="003E4682" w:rsidRPr="0000084C" w:rsidRDefault="003E4682" w:rsidP="009A21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084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79</w:t>
            </w:r>
          </w:p>
        </w:tc>
        <w:tc>
          <w:tcPr>
            <w:tcW w:w="1417" w:type="dxa"/>
            <w:noWrap/>
          </w:tcPr>
          <w:p w:rsidR="003E4682" w:rsidRPr="00E90341" w:rsidRDefault="003E4682" w:rsidP="009A212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03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</w:t>
            </w:r>
            <w:r w:rsidRPr="00E903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softHyphen/>
              <w:t xml:space="preserve">ная работа  по теме «Наречие» </w:t>
            </w:r>
          </w:p>
        </w:tc>
        <w:tc>
          <w:tcPr>
            <w:tcW w:w="709" w:type="dxa"/>
            <w:noWrap/>
          </w:tcPr>
          <w:p w:rsidR="003E4682" w:rsidRPr="0000084C" w:rsidRDefault="003E4682" w:rsidP="009A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84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E4682" w:rsidRPr="0000084C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0084C">
              <w:rPr>
                <w:rStyle w:val="ac"/>
                <w:rFonts w:ascii="Times New Roman" w:hAnsi="Times New Roman"/>
                <w:sz w:val="20"/>
                <w:szCs w:val="20"/>
              </w:rPr>
              <w:t>Урок контроля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/>
                <w:sz w:val="20"/>
                <w:szCs w:val="20"/>
              </w:rPr>
              <w:t>содержания: запись текста под диктовку.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3E4682" w:rsidRPr="0000084C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 xml:space="preserve">Проконтролировать уровень знаний учащихся по теме "Наречие"; оценить степень овладения орфографическими навыками по изученному разделу; активизировать самостоятельную работу </w:t>
            </w: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учеников.</w:t>
            </w:r>
          </w:p>
        </w:tc>
        <w:tc>
          <w:tcPr>
            <w:tcW w:w="2268" w:type="dxa"/>
            <w:noWrap/>
          </w:tcPr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планирование учебного сотрудничества.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корректировать работу по ходу выполнения.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применение полученных знаний.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Умение самостоятельно работать и распределять время.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t>Выполнение работы самостоятельно.</w:t>
            </w:r>
          </w:p>
        </w:tc>
        <w:tc>
          <w:tcPr>
            <w:tcW w:w="851" w:type="dxa"/>
          </w:tcPr>
          <w:p w:rsidR="003E4682" w:rsidRPr="00117ADD" w:rsidRDefault="00150E68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8.02</w:t>
            </w:r>
          </w:p>
        </w:tc>
        <w:tc>
          <w:tcPr>
            <w:tcW w:w="851" w:type="dxa"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00084C" w:rsidRDefault="003E4682" w:rsidP="009A21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084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80</w:t>
            </w:r>
          </w:p>
        </w:tc>
        <w:tc>
          <w:tcPr>
            <w:tcW w:w="1417" w:type="dxa"/>
            <w:noWrap/>
          </w:tcPr>
          <w:p w:rsidR="003E4682" w:rsidRPr="0000084C" w:rsidRDefault="003E4682" w:rsidP="009A212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84C">
              <w:rPr>
                <w:rFonts w:ascii="Times New Roman" w:hAnsi="Times New Roman"/>
                <w:color w:val="000000"/>
                <w:sz w:val="20"/>
                <w:szCs w:val="20"/>
              </w:rPr>
              <w:t>Анализ контроль</w:t>
            </w:r>
            <w:r w:rsidRPr="0000084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ной работы</w:t>
            </w:r>
          </w:p>
        </w:tc>
        <w:tc>
          <w:tcPr>
            <w:tcW w:w="709" w:type="dxa"/>
            <w:noWrap/>
          </w:tcPr>
          <w:p w:rsidR="003E4682" w:rsidRPr="0000084C" w:rsidRDefault="003E4682" w:rsidP="009A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84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E4682" w:rsidRPr="00E01218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E01218">
              <w:rPr>
                <w:rStyle w:val="ac"/>
                <w:rFonts w:ascii="Times New Roman" w:hAnsi="Times New Roman"/>
                <w:sz w:val="20"/>
                <w:szCs w:val="20"/>
              </w:rPr>
              <w:t>Урок анализа и систематизации знаний.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3E4682" w:rsidRPr="00E01218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218">
              <w:rPr>
                <w:rFonts w:ascii="Times New Roman" w:hAnsi="Times New Roman"/>
                <w:sz w:val="20"/>
                <w:szCs w:val="20"/>
              </w:rPr>
              <w:t>Проверка степени усвоения пройденного материала; проверка орфографических и пунктуационных навыков</w:t>
            </w:r>
          </w:p>
          <w:p w:rsidR="003E4682" w:rsidRPr="00E01218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планирование учебного сотрудничества.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корректировать работу по ходу выполнения.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применение полученных знаний.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Умение самостоятельно работать и распределять время.</w:t>
            </w:r>
          </w:p>
        </w:tc>
        <w:tc>
          <w:tcPr>
            <w:tcW w:w="1701" w:type="dxa"/>
            <w:noWrap/>
          </w:tcPr>
          <w:p w:rsidR="003E4682" w:rsidRPr="00E01218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218">
              <w:rPr>
                <w:rFonts w:ascii="Times New Roman" w:hAnsi="Times New Roman"/>
                <w:sz w:val="20"/>
                <w:szCs w:val="20"/>
              </w:rPr>
              <w:t>Выполнение работы над ошибками.</w:t>
            </w:r>
          </w:p>
        </w:tc>
        <w:tc>
          <w:tcPr>
            <w:tcW w:w="851" w:type="dxa"/>
          </w:tcPr>
          <w:p w:rsidR="003E4682" w:rsidRPr="00E01218" w:rsidRDefault="00150E68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9.02</w:t>
            </w:r>
          </w:p>
        </w:tc>
        <w:tc>
          <w:tcPr>
            <w:tcW w:w="851" w:type="dxa"/>
          </w:tcPr>
          <w:p w:rsidR="003E4682" w:rsidRPr="00E01218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00084C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84C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417" w:type="dxa"/>
            <w:noWrap/>
          </w:tcPr>
          <w:p w:rsidR="003E4682" w:rsidRPr="00E90341" w:rsidRDefault="003E4682" w:rsidP="009A212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90341">
              <w:rPr>
                <w:rFonts w:ascii="Times New Roman" w:hAnsi="Times New Roman"/>
                <w:bCs/>
                <w:sz w:val="20"/>
                <w:szCs w:val="20"/>
              </w:rPr>
              <w:t>Категория состояния</w:t>
            </w:r>
          </w:p>
        </w:tc>
        <w:tc>
          <w:tcPr>
            <w:tcW w:w="709" w:type="dxa"/>
            <w:noWrap/>
          </w:tcPr>
          <w:p w:rsidR="003E4682" w:rsidRPr="0000084C" w:rsidRDefault="003E4682" w:rsidP="009A21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084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E4682" w:rsidRPr="0000084C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0084C">
              <w:rPr>
                <w:rStyle w:val="ac"/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 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 xml:space="preserve">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взаимопроверкой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,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00084C" w:rsidRDefault="003E4682" w:rsidP="009A212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Дать представление о категории состояния как части речи; учить видеть слова категории состояния в тексте и отличать их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других частей речи.</w:t>
            </w:r>
          </w:p>
        </w:tc>
        <w:tc>
          <w:tcPr>
            <w:tcW w:w="2268" w:type="dxa"/>
            <w:noWrap/>
          </w:tcPr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умение полно и точно выражать свои мысли; эффективно взаимодействовать с учителем и сверстниками в процессе учебной деятельности.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планировать свои действия для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реализации задач, прогнозировать результаты; корректировать работу по ходу выполнения; контролировать и оценивать результаты деятельности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.</w:t>
            </w:r>
            <w:proofErr w:type="gramEnd"/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eastAsia="Newton-Regular" w:hAnsi="Times New Roman"/>
                <w:sz w:val="20"/>
                <w:szCs w:val="20"/>
              </w:rPr>
              <w:t>информационный поиск, в том числе с помощью компьютерных средств; создание алгоритмов творческой деятельности; осознанное построение речевого высказывания в устной и письменной форме.</w:t>
            </w:r>
          </w:p>
        </w:tc>
        <w:tc>
          <w:tcPr>
            <w:tcW w:w="1701" w:type="dxa"/>
            <w:noWrap/>
          </w:tcPr>
          <w:p w:rsidR="003E4682" w:rsidRPr="00E56F22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Личностное самоопределение; умение принимать и отстаивать свою точку зрения.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117ADD">
              <w:rPr>
                <w:rFonts w:ascii="Times New Roman" w:hAnsi="Times New Roman"/>
                <w:sz w:val="20"/>
                <w:szCs w:val="20"/>
              </w:rPr>
              <w:t xml:space="preserve">абота с упражнениями: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уметь находить в тексте слова категории состояния, </w:t>
            </w:r>
            <w:r w:rsidRPr="00117A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задавать к ним вопросы; определение их синтаксической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роли.</w:t>
            </w:r>
          </w:p>
        </w:tc>
        <w:tc>
          <w:tcPr>
            <w:tcW w:w="851" w:type="dxa"/>
          </w:tcPr>
          <w:p w:rsidR="003E4682" w:rsidRDefault="00150E68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10.02</w:t>
            </w:r>
          </w:p>
        </w:tc>
        <w:tc>
          <w:tcPr>
            <w:tcW w:w="851" w:type="dxa"/>
          </w:tcPr>
          <w:p w:rsidR="003E4682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8B271D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71D">
              <w:rPr>
                <w:rFonts w:ascii="Times New Roman" w:hAnsi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1417" w:type="dxa"/>
            <w:noWrap/>
          </w:tcPr>
          <w:p w:rsidR="003E4682" w:rsidRPr="008B271D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8B271D">
              <w:rPr>
                <w:rFonts w:ascii="Times New Roman" w:hAnsi="Times New Roman"/>
                <w:sz w:val="20"/>
                <w:szCs w:val="20"/>
              </w:rPr>
              <w:t>Морфологический разбор категории состояния</w:t>
            </w:r>
          </w:p>
        </w:tc>
        <w:tc>
          <w:tcPr>
            <w:tcW w:w="709" w:type="dxa"/>
            <w:noWrap/>
          </w:tcPr>
          <w:p w:rsidR="003E4682" w:rsidRPr="008B271D" w:rsidRDefault="003E4682" w:rsidP="009A21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271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E4682" w:rsidRPr="00945A22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945A22">
              <w:rPr>
                <w:rStyle w:val="ac"/>
                <w:rFonts w:ascii="Times New Roman" w:hAnsi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 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взаимопроверкой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,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8B271D" w:rsidRDefault="003E4682" w:rsidP="009A212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Учить производить морфологический разбор слов категории состояния; учиться писать сжатое изложение.</w:t>
            </w:r>
          </w:p>
        </w:tc>
        <w:tc>
          <w:tcPr>
            <w:tcW w:w="2268" w:type="dxa"/>
            <w:noWrap/>
          </w:tcPr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умение полно и точно выражать свои мысли; эффективно взаимодействовать с учителем и сверстниками в процессе учебной деятельности.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планировать свои действия для реализации задач, прогнозировать результаты; корректировать работу по ходу выполнения; контролировать и оценивать результаты деятельности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.</w:t>
            </w:r>
            <w:proofErr w:type="gramEnd"/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eastAsia="Newton-Regular" w:hAnsi="Times New Roman"/>
                <w:sz w:val="20"/>
                <w:szCs w:val="20"/>
              </w:rPr>
              <w:t>информационный поиск, в том числе с помощью компьютерных средств; создание алгоритмов творческой деятельности; осознанное построение речевого высказывания в устной и письменной форме.</w:t>
            </w:r>
          </w:p>
        </w:tc>
        <w:tc>
          <w:tcPr>
            <w:tcW w:w="1701" w:type="dxa"/>
            <w:noWrap/>
          </w:tcPr>
          <w:p w:rsidR="003E4682" w:rsidRPr="001B35DF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B35DF"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Интерес к изучению языка на основе наблюдений за собственной речью</w:t>
            </w:r>
            <w:r>
              <w:rPr>
                <w:rStyle w:val="ac"/>
                <w:rFonts w:ascii="Times New Roman" w:hAnsi="Times New Roman"/>
                <w:sz w:val="20"/>
                <w:szCs w:val="20"/>
              </w:rPr>
              <w:t>; формирование нравственных основ личности.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t>Выполнение упражнений, руководствуясь правилом.</w:t>
            </w:r>
          </w:p>
        </w:tc>
        <w:tc>
          <w:tcPr>
            <w:tcW w:w="851" w:type="dxa"/>
          </w:tcPr>
          <w:p w:rsidR="003E4682" w:rsidRPr="00117ADD" w:rsidRDefault="00150E68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</w:t>
            </w:r>
          </w:p>
        </w:tc>
        <w:tc>
          <w:tcPr>
            <w:tcW w:w="851" w:type="dxa"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8B271D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71D">
              <w:rPr>
                <w:rFonts w:ascii="Times New Roman" w:hAnsi="Times New Roman"/>
                <w:sz w:val="20"/>
                <w:szCs w:val="20"/>
              </w:rPr>
              <w:lastRenderedPageBreak/>
              <w:t>83-84</w:t>
            </w:r>
          </w:p>
        </w:tc>
        <w:tc>
          <w:tcPr>
            <w:tcW w:w="1417" w:type="dxa"/>
            <w:noWrap/>
          </w:tcPr>
          <w:p w:rsidR="003E4682" w:rsidRPr="008B271D" w:rsidRDefault="003E4682" w:rsidP="009A212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271D">
              <w:rPr>
                <w:rFonts w:ascii="Times New Roman" w:hAnsi="Times New Roman"/>
                <w:b/>
                <w:bCs/>
                <w:sz w:val="20"/>
                <w:szCs w:val="20"/>
              </w:rPr>
              <w:t>Выборочное изложение текста с описанием состояния человека, природы</w:t>
            </w:r>
          </w:p>
        </w:tc>
        <w:tc>
          <w:tcPr>
            <w:tcW w:w="709" w:type="dxa"/>
            <w:noWrap/>
          </w:tcPr>
          <w:p w:rsidR="003E4682" w:rsidRPr="008B271D" w:rsidRDefault="003E4682" w:rsidP="009A21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271D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</w:tcPr>
          <w:p w:rsidR="003E4682" w:rsidRPr="00F3691C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2126" w:type="dxa"/>
          </w:tcPr>
          <w:p w:rsidR="003E4682" w:rsidRPr="00F3691C" w:rsidRDefault="003E4682" w:rsidP="009A212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3E4682" w:rsidRPr="00F3691C" w:rsidRDefault="003E4682" w:rsidP="009A212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Учиться выбирать материал из текста в соответствии с поставленной задачей; совершенствовать умение письменно излагать текст по памяти.</w:t>
            </w:r>
          </w:p>
        </w:tc>
        <w:tc>
          <w:tcPr>
            <w:tcW w:w="2268" w:type="dxa"/>
            <w:noWrap/>
          </w:tcPr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умение пол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но и точно выражать свои мысли.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самостоятельно формулировать задание: определять его цель; планировать свои действия для реализации задач, прогнозировать результаты; корректировать работу по ходу выполнения; контролировать и оценивать результаты деятельности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.</w:t>
            </w:r>
            <w:proofErr w:type="gramEnd"/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eastAsia="Newton-Regular" w:hAnsi="Times New Roman"/>
                <w:sz w:val="20"/>
                <w:szCs w:val="20"/>
              </w:rPr>
              <w:t>сопоставлять и отбирать информацию, полученную из различных источников; построение устного высказывания; расширение круга фоновых знаний.</w:t>
            </w:r>
          </w:p>
        </w:tc>
        <w:tc>
          <w:tcPr>
            <w:tcW w:w="1701" w:type="dxa"/>
            <w:noWrap/>
          </w:tcPr>
          <w:p w:rsidR="003E4682" w:rsidRPr="00F3691C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Оценивание содержания с нравственной и эстетической позиций.</w:t>
            </w:r>
          </w:p>
        </w:tc>
        <w:tc>
          <w:tcPr>
            <w:tcW w:w="1701" w:type="dxa"/>
            <w:noWrap/>
          </w:tcPr>
          <w:p w:rsidR="003E4682" w:rsidRPr="00F3691C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письменно излагать текст по памяти.</w:t>
            </w:r>
          </w:p>
        </w:tc>
        <w:tc>
          <w:tcPr>
            <w:tcW w:w="851" w:type="dxa"/>
          </w:tcPr>
          <w:p w:rsidR="003E4682" w:rsidRDefault="00150E68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</w:t>
            </w:r>
          </w:p>
          <w:p w:rsidR="00150E68" w:rsidRDefault="00150E68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</w:t>
            </w:r>
          </w:p>
        </w:tc>
        <w:tc>
          <w:tcPr>
            <w:tcW w:w="851" w:type="dxa"/>
          </w:tcPr>
          <w:p w:rsidR="003E4682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C654DF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417" w:type="dxa"/>
            <w:noWrap/>
          </w:tcPr>
          <w:p w:rsidR="003E4682" w:rsidRPr="00C654DF" w:rsidRDefault="003E4682" w:rsidP="009A212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54D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Самостоятельные и </w:t>
            </w:r>
            <w:r w:rsidRPr="00C654D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служебные части речи</w:t>
            </w:r>
          </w:p>
        </w:tc>
        <w:tc>
          <w:tcPr>
            <w:tcW w:w="709" w:type="dxa"/>
            <w:noWrap/>
          </w:tcPr>
          <w:p w:rsidR="003E4682" w:rsidRPr="00C654DF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4DF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noWrap/>
          </w:tcPr>
          <w:p w:rsidR="003E4682" w:rsidRPr="00C654DF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C654DF">
              <w:rPr>
                <w:rStyle w:val="ac"/>
                <w:rFonts w:ascii="Times New Roman" w:hAnsi="Times New Roman"/>
                <w:sz w:val="20"/>
                <w:szCs w:val="20"/>
              </w:rPr>
              <w:t>Урок актуали</w:t>
            </w:r>
            <w:r w:rsidRPr="00C654DF"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зации знаний и умений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 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взаимопроверкой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,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C654DF" w:rsidRDefault="003E4682" w:rsidP="009A212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Вспомнить различия между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самостоятельными и служебными частями речи; совершенствовать навык определения принадлежности слов к частям речи; развивать умение видеть синтаксическую структуру предложения.</w:t>
            </w:r>
          </w:p>
        </w:tc>
        <w:tc>
          <w:tcPr>
            <w:tcW w:w="2268" w:type="dxa"/>
            <w:noWrap/>
          </w:tcPr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инициативное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 xml:space="preserve">сотрудничество в решении учебной задачи;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>умение пол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но и точно выражать свои мысли.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самостоятельно формулировать задание: определять его цель; планировать свои действия для реализации задач, прогнозировать результаты; корректировать работу по ходу выполнения; контролировать и оценивать результаты деятельности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.</w:t>
            </w:r>
            <w:proofErr w:type="gramEnd"/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анализировать, сравнивать различные явления, факты; устанавливать закономерности и использовать их при выполнении заданий.</w:t>
            </w:r>
          </w:p>
        </w:tc>
        <w:tc>
          <w:tcPr>
            <w:tcW w:w="1701" w:type="dxa"/>
            <w:noWrap/>
          </w:tcPr>
          <w:p w:rsidR="003E4682" w:rsidRPr="00C654DF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осознанного </w:t>
            </w: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отношения к учебной деятельности.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</w:t>
            </w:r>
            <w:r w:rsidRPr="00117ADD">
              <w:rPr>
                <w:rFonts w:ascii="Times New Roman" w:hAnsi="Times New Roman"/>
                <w:sz w:val="20"/>
                <w:szCs w:val="20"/>
              </w:rPr>
              <w:t xml:space="preserve">абота с упражнениями: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определять в тексте самостоятельные и служебные части речи, </w:t>
            </w:r>
            <w:r w:rsidRPr="00117A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задавать к ним вопросы; определение их синтаксической роли.</w:t>
            </w:r>
          </w:p>
        </w:tc>
        <w:tc>
          <w:tcPr>
            <w:tcW w:w="851" w:type="dxa"/>
          </w:tcPr>
          <w:p w:rsidR="003E4682" w:rsidRDefault="00150E68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17.02</w:t>
            </w:r>
          </w:p>
        </w:tc>
        <w:tc>
          <w:tcPr>
            <w:tcW w:w="851" w:type="dxa"/>
          </w:tcPr>
          <w:p w:rsidR="003E4682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7970B1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1417" w:type="dxa"/>
            <w:noWrap/>
          </w:tcPr>
          <w:p w:rsidR="003E4682" w:rsidRPr="007970B1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7970B1">
              <w:rPr>
                <w:rFonts w:ascii="Times New Roman" w:hAnsi="Times New Roman"/>
                <w:sz w:val="20"/>
                <w:szCs w:val="20"/>
              </w:rPr>
              <w:t>Предлог как часть речи.</w:t>
            </w:r>
          </w:p>
        </w:tc>
        <w:tc>
          <w:tcPr>
            <w:tcW w:w="709" w:type="dxa"/>
            <w:noWrap/>
          </w:tcPr>
          <w:p w:rsidR="003E4682" w:rsidRPr="007970B1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0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E4682" w:rsidRPr="0000084C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0084C">
              <w:rPr>
                <w:rStyle w:val="ac"/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 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 xml:space="preserve">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взаимопроверкой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,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7970B1" w:rsidRDefault="003E4682" w:rsidP="009A212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Дать представление о предлоге как служебной части речи; познакомить со значениями предлогов; формировать умение строить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устное монологическое высказывание по данному плану.</w:t>
            </w:r>
          </w:p>
        </w:tc>
        <w:tc>
          <w:tcPr>
            <w:tcW w:w="2268" w:type="dxa"/>
            <w:noWrap/>
          </w:tcPr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инициативное сотрудничество в решении учебной задачи;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>умение пол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но и точно выражать свои мысли.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самостоятельно формулировать задание: определять его цель; планировать свои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действия для реализации задач, прогнозировать результаты; корректировать работу по ходу выполнения; контролировать и оценивать результаты деятельности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.</w:t>
            </w:r>
            <w:proofErr w:type="gramEnd"/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анализировать, сравнивать различные явления, факты; устанавливать закономерности и использовать их при выполнении заданий.</w:t>
            </w:r>
          </w:p>
        </w:tc>
        <w:tc>
          <w:tcPr>
            <w:tcW w:w="1701" w:type="dxa"/>
            <w:noWrap/>
          </w:tcPr>
          <w:p w:rsidR="003E4682" w:rsidRPr="00C654DF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Формирование осознанного отношения к учебной деятельности.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117ADD">
              <w:rPr>
                <w:rFonts w:ascii="Times New Roman" w:hAnsi="Times New Roman"/>
                <w:sz w:val="20"/>
                <w:szCs w:val="20"/>
              </w:rPr>
              <w:t xml:space="preserve">абота с упражнениями: </w:t>
            </w:r>
            <w:r>
              <w:rPr>
                <w:rFonts w:ascii="Times New Roman" w:hAnsi="Times New Roman"/>
                <w:sz w:val="20"/>
                <w:szCs w:val="20"/>
              </w:rPr>
              <w:t>уметь находить в тексте предлоги; определять их значений.</w:t>
            </w:r>
          </w:p>
        </w:tc>
        <w:tc>
          <w:tcPr>
            <w:tcW w:w="851" w:type="dxa"/>
          </w:tcPr>
          <w:p w:rsidR="003E4682" w:rsidRDefault="00150E68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</w:t>
            </w:r>
          </w:p>
        </w:tc>
        <w:tc>
          <w:tcPr>
            <w:tcW w:w="851" w:type="dxa"/>
          </w:tcPr>
          <w:p w:rsidR="003E4682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7970B1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1417" w:type="dxa"/>
            <w:noWrap/>
          </w:tcPr>
          <w:p w:rsidR="003E4682" w:rsidRPr="007970B1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7970B1">
              <w:rPr>
                <w:rFonts w:ascii="Times New Roman" w:hAnsi="Times New Roman"/>
                <w:sz w:val="20"/>
                <w:szCs w:val="20"/>
              </w:rPr>
              <w:t>Употребление предлогов.</w:t>
            </w:r>
          </w:p>
        </w:tc>
        <w:tc>
          <w:tcPr>
            <w:tcW w:w="709" w:type="dxa"/>
            <w:noWrap/>
          </w:tcPr>
          <w:p w:rsidR="003E4682" w:rsidRPr="007970B1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0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E4682" w:rsidRPr="00C654DF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C654DF">
              <w:rPr>
                <w:rStyle w:val="ac"/>
                <w:rFonts w:ascii="Times New Roman" w:hAnsi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 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взаимопроверкой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,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7970B1" w:rsidRDefault="003E4682" w:rsidP="009A212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Познакомить с однозначными и многозначными предлогами; совершенствовать навык употребления в нужном падеже существительных с предлогом.</w:t>
            </w:r>
          </w:p>
        </w:tc>
        <w:tc>
          <w:tcPr>
            <w:tcW w:w="2268" w:type="dxa"/>
            <w:noWrap/>
          </w:tcPr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инициативное сотрудничество в решении учебной задачи;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>умение пол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но и точно выражать свои мысли.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самостоятельно формулировать задание: определять его цель; планировать свои действия для реализации задач, прогнозировать результаты; корректировать работу по ходу выполнения; контролировать и оценивать результаты деятельности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.</w:t>
            </w:r>
            <w:proofErr w:type="gramEnd"/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>сопоставлять и отбирать информацию, полученную из различных источников; построение устного высказывания; расширение круга фоновых знаний.</w:t>
            </w:r>
          </w:p>
        </w:tc>
        <w:tc>
          <w:tcPr>
            <w:tcW w:w="1701" w:type="dxa"/>
            <w:noWrap/>
          </w:tcPr>
          <w:p w:rsidR="003E4682" w:rsidRPr="007970B1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Воспитание уважительного отношения к окружающим.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t>Выполнение упражнений, руководствуясь правилом.</w:t>
            </w:r>
          </w:p>
        </w:tc>
        <w:tc>
          <w:tcPr>
            <w:tcW w:w="851" w:type="dxa"/>
          </w:tcPr>
          <w:p w:rsidR="003E4682" w:rsidRPr="00117ADD" w:rsidRDefault="00150E68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</w:t>
            </w:r>
          </w:p>
        </w:tc>
        <w:tc>
          <w:tcPr>
            <w:tcW w:w="851" w:type="dxa"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D14308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88-89</w:t>
            </w:r>
          </w:p>
        </w:tc>
        <w:tc>
          <w:tcPr>
            <w:tcW w:w="1417" w:type="dxa"/>
            <w:noWrap/>
          </w:tcPr>
          <w:p w:rsidR="003E4682" w:rsidRPr="00D14308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D14308">
              <w:rPr>
                <w:rFonts w:ascii="Times New Roman" w:hAnsi="Times New Roman"/>
                <w:sz w:val="20"/>
                <w:szCs w:val="20"/>
              </w:rPr>
              <w:t>Непроизводные и производные предлоги.</w:t>
            </w:r>
          </w:p>
        </w:tc>
        <w:tc>
          <w:tcPr>
            <w:tcW w:w="709" w:type="dxa"/>
            <w:noWrap/>
          </w:tcPr>
          <w:p w:rsidR="003E4682" w:rsidRPr="00D14308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</w:tcPr>
          <w:p w:rsidR="003E4682" w:rsidRPr="00D14308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D14308">
              <w:rPr>
                <w:rStyle w:val="ac"/>
                <w:rFonts w:ascii="Times New Roman" w:hAnsi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 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взаимопроверкой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,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D14308" w:rsidRDefault="003E4682" w:rsidP="009A212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Дать понятие о производных и непроизводных предлогах; познакомить со способом образования производных предлогов; учить отличать производные предлоги от слов, являющихся самостоятельными частями речи; учить употреблять в речи сочетания с производными предлогами.</w:t>
            </w:r>
          </w:p>
        </w:tc>
        <w:tc>
          <w:tcPr>
            <w:tcW w:w="2268" w:type="dxa"/>
            <w:noWrap/>
          </w:tcPr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инициативное сотрудничество в решении учебной задачи;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>умение пол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но и точно выражать свои мысли.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самостоятельно формулировать задание: определять его цель; планировать свои действия для реализации задач, прогнозировать результаты; корректировать работу по ходу выполнения; контролировать и оценивать результаты деятельности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.</w:t>
            </w:r>
            <w:proofErr w:type="gramEnd"/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eastAsia="Newton-Regular" w:hAnsi="Times New Roman"/>
                <w:sz w:val="20"/>
                <w:szCs w:val="20"/>
              </w:rPr>
              <w:t>сопоставлять и отбирать информацию, полученную из различных источников; построение устного высказывания; расширение круга фоновых знаний.</w:t>
            </w:r>
          </w:p>
        </w:tc>
        <w:tc>
          <w:tcPr>
            <w:tcW w:w="1701" w:type="dxa"/>
            <w:noWrap/>
          </w:tcPr>
          <w:p w:rsidR="003E4682" w:rsidRPr="00D14308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Осознание цели учебной деятельности.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117ADD">
              <w:rPr>
                <w:rFonts w:ascii="Times New Roman" w:hAnsi="Times New Roman"/>
                <w:sz w:val="20"/>
                <w:szCs w:val="20"/>
              </w:rPr>
              <w:t xml:space="preserve">абота с упражнениями: </w:t>
            </w:r>
            <w:r>
              <w:rPr>
                <w:rFonts w:ascii="Times New Roman" w:hAnsi="Times New Roman"/>
                <w:sz w:val="20"/>
                <w:szCs w:val="20"/>
              </w:rPr>
              <w:t>уметь находить в тексте предлоги; определять их принадлежность (производный или непроизводный).</w:t>
            </w:r>
          </w:p>
        </w:tc>
        <w:tc>
          <w:tcPr>
            <w:tcW w:w="851" w:type="dxa"/>
          </w:tcPr>
          <w:p w:rsidR="003E4682" w:rsidRDefault="00150E68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</w:t>
            </w:r>
          </w:p>
          <w:p w:rsidR="00150E68" w:rsidRDefault="00150E68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</w:t>
            </w:r>
          </w:p>
        </w:tc>
        <w:tc>
          <w:tcPr>
            <w:tcW w:w="851" w:type="dxa"/>
          </w:tcPr>
          <w:p w:rsidR="003E4682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D14308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17" w:type="dxa"/>
            <w:noWrap/>
          </w:tcPr>
          <w:p w:rsidR="003E4682" w:rsidRPr="00D14308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D14308">
              <w:rPr>
                <w:rFonts w:ascii="Times New Roman" w:hAnsi="Times New Roman"/>
                <w:sz w:val="20"/>
                <w:szCs w:val="20"/>
              </w:rPr>
              <w:t xml:space="preserve">Простые и составные </w:t>
            </w:r>
            <w:r w:rsidRPr="00D14308">
              <w:rPr>
                <w:rFonts w:ascii="Times New Roman" w:hAnsi="Times New Roman"/>
                <w:sz w:val="20"/>
                <w:szCs w:val="20"/>
              </w:rPr>
              <w:lastRenderedPageBreak/>
              <w:t>предлоги.</w:t>
            </w:r>
          </w:p>
          <w:p w:rsidR="003E4682" w:rsidRPr="00D14308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D143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noWrap/>
          </w:tcPr>
          <w:p w:rsidR="003E4682" w:rsidRPr="00D14308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0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noWrap/>
          </w:tcPr>
          <w:p w:rsidR="003E4682" w:rsidRPr="00D14308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D14308">
              <w:rPr>
                <w:rStyle w:val="ac"/>
                <w:rFonts w:ascii="Times New Roman" w:hAnsi="Times New Roman"/>
                <w:sz w:val="20"/>
                <w:szCs w:val="20"/>
              </w:rPr>
              <w:t>Урок актуали</w:t>
            </w:r>
            <w:r w:rsidRPr="00D14308"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зации знаний и умений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 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взаимопроверкой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,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D14308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 xml:space="preserve">Дать представление о </w:t>
            </w: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простых и составных предлогах; приступить к формированию умения грамотно писать производные предлоги; учить видеть простые и составные предлоги в тексте.</w:t>
            </w:r>
          </w:p>
        </w:tc>
        <w:tc>
          <w:tcPr>
            <w:tcW w:w="2268" w:type="dxa"/>
            <w:noWrap/>
          </w:tcPr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инициативное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 xml:space="preserve">сотрудничество в решении учебной задачи;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>умение пол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но и точно выражать свои мысли.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самостоятельно формулировать задание: определять его цель; планировать свои действия для реализации задач, прогнозировать результаты; корректировать работу по ходу выполнения; контролировать и оценивать результаты деятельности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.</w:t>
            </w:r>
            <w:proofErr w:type="gramEnd"/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eastAsia="Newton-Regular" w:hAnsi="Times New Roman"/>
                <w:sz w:val="20"/>
                <w:szCs w:val="20"/>
              </w:rPr>
              <w:t>сопоставлять и отбирать информацию, полученную из различных источников; построение устного высказывания; расширение круга фоновых знаний.</w:t>
            </w:r>
          </w:p>
        </w:tc>
        <w:tc>
          <w:tcPr>
            <w:tcW w:w="1701" w:type="dxa"/>
            <w:noWrap/>
          </w:tcPr>
          <w:p w:rsidR="003E4682" w:rsidRPr="00D14308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 xml:space="preserve">Умение оценивать труд </w:t>
            </w: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другого человека.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</w:t>
            </w:r>
            <w:r w:rsidRPr="00117ADD">
              <w:rPr>
                <w:rFonts w:ascii="Times New Roman" w:hAnsi="Times New Roman"/>
                <w:sz w:val="20"/>
                <w:szCs w:val="20"/>
              </w:rPr>
              <w:t xml:space="preserve">абота с упражнениями: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уметь находить в тексте предлоги; определять их принадлежность (простые или составные); умение правильно их писать.</w:t>
            </w:r>
          </w:p>
        </w:tc>
        <w:tc>
          <w:tcPr>
            <w:tcW w:w="851" w:type="dxa"/>
          </w:tcPr>
          <w:p w:rsidR="003E4682" w:rsidRDefault="00150E68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29.02</w:t>
            </w:r>
          </w:p>
        </w:tc>
        <w:tc>
          <w:tcPr>
            <w:tcW w:w="851" w:type="dxa"/>
          </w:tcPr>
          <w:p w:rsidR="003E4682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  <w:vAlign w:val="center"/>
          </w:tcPr>
          <w:p w:rsidR="003E4682" w:rsidRPr="00D03805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1417" w:type="dxa"/>
            <w:noWrap/>
            <w:vAlign w:val="center"/>
          </w:tcPr>
          <w:p w:rsidR="003E4682" w:rsidRPr="00D03805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D03805">
              <w:rPr>
                <w:rFonts w:ascii="Times New Roman" w:hAnsi="Times New Roman"/>
                <w:sz w:val="20"/>
                <w:szCs w:val="20"/>
              </w:rPr>
              <w:t>Морфологический разбор предлога</w:t>
            </w:r>
          </w:p>
        </w:tc>
        <w:tc>
          <w:tcPr>
            <w:tcW w:w="709" w:type="dxa"/>
            <w:noWrap/>
          </w:tcPr>
          <w:p w:rsidR="003E4682" w:rsidRPr="00D03805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8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E4682" w:rsidRPr="00D14308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D14308">
              <w:rPr>
                <w:rStyle w:val="ac"/>
                <w:rFonts w:ascii="Times New Roman" w:hAnsi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 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 xml:space="preserve">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взаимопроверкой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,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D03805" w:rsidRDefault="003E4682" w:rsidP="009A212F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Учить выполнять морфологический разбор предлога; вспомнить ранее изученные орфограммы и правила постановки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знаков препинания.</w:t>
            </w:r>
          </w:p>
        </w:tc>
        <w:tc>
          <w:tcPr>
            <w:tcW w:w="2268" w:type="dxa"/>
            <w:noWrap/>
          </w:tcPr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инициативное сотрудничество в решении учебной задачи;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>умение пол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но и точно выражать свои мысли.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самостоятельно формулировать задание: определять его цель; планировать свои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действия для реализации задач, прогнозировать результаты; корректировать работу по ходу выполнения; контролировать и оценивать результаты деятельности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.</w:t>
            </w:r>
            <w:proofErr w:type="gramEnd"/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eastAsia="Newton-Regular" w:hAnsi="Times New Roman"/>
                <w:sz w:val="20"/>
                <w:szCs w:val="20"/>
              </w:rPr>
              <w:t>сопоставлять и отбирать информацию, полученную из различных источников; построение устного высказывания; расширение круга фоновых знаний.</w:t>
            </w:r>
          </w:p>
        </w:tc>
        <w:tc>
          <w:tcPr>
            <w:tcW w:w="1701" w:type="dxa"/>
            <w:noWrap/>
          </w:tcPr>
          <w:p w:rsidR="003E4682" w:rsidRPr="00D03805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Умение самостоятельно выполнять задание и оценивать результат собственного труда.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t>Выполнение упражнений, руководствуясь правилом.</w:t>
            </w:r>
          </w:p>
        </w:tc>
        <w:tc>
          <w:tcPr>
            <w:tcW w:w="851" w:type="dxa"/>
          </w:tcPr>
          <w:p w:rsidR="003E4682" w:rsidRPr="00117ADD" w:rsidRDefault="000A6A90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1.03</w:t>
            </w:r>
          </w:p>
        </w:tc>
        <w:tc>
          <w:tcPr>
            <w:tcW w:w="851" w:type="dxa"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D03805" w:rsidRDefault="003E4682" w:rsidP="009A21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92-93</w:t>
            </w:r>
          </w:p>
        </w:tc>
        <w:tc>
          <w:tcPr>
            <w:tcW w:w="1417" w:type="dxa"/>
            <w:noWrap/>
          </w:tcPr>
          <w:p w:rsidR="003E4682" w:rsidRPr="00D03805" w:rsidRDefault="003E4682" w:rsidP="009A212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D03805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D03805">
              <w:rPr>
                <w:rFonts w:ascii="Times New Roman" w:hAnsi="Times New Roman"/>
                <w:b/>
                <w:bCs/>
                <w:sz w:val="20"/>
                <w:szCs w:val="20"/>
              </w:rPr>
              <w:t>/р по картине А.В Сайкина «Детская спортивная школа»</w:t>
            </w:r>
          </w:p>
        </w:tc>
        <w:tc>
          <w:tcPr>
            <w:tcW w:w="709" w:type="dxa"/>
            <w:noWrap/>
          </w:tcPr>
          <w:p w:rsidR="003E4682" w:rsidRPr="00D03805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8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</w:tcPr>
          <w:p w:rsidR="003E4682" w:rsidRPr="008E430F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Урок развития речи.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 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/>
                <w:sz w:val="20"/>
                <w:szCs w:val="20"/>
              </w:rPr>
              <w:t>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8E430F" w:rsidRDefault="003E4682" w:rsidP="009A212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Совершенствовать навык выражения мыслей в письменной форме; развивать умение соотносить живописный и словесный образы; учить выполнять задания на основе прочитанного текста; совершенствовать орфографически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е и пунктуационные навыки.</w:t>
            </w:r>
          </w:p>
        </w:tc>
        <w:tc>
          <w:tcPr>
            <w:tcW w:w="2268" w:type="dxa"/>
            <w:noWrap/>
          </w:tcPr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умение полно и точно выражать свои мысли; эффективно взаимодействовать с учителем и сверстниками в процессе учебной деятельности.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планировать свои действия для реализации задач, прогнозировать результаты; корректировать работу по ходу выполнения; контролировать и оценивать результаты деятельности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.</w:t>
            </w:r>
            <w:proofErr w:type="gramEnd"/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информационный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>поиск, в том числе с помощью компьютерных средств; создание алгоритмов творческой деятельности; осознанное построение речевого высказывания в устной и письменной форме.</w:t>
            </w:r>
          </w:p>
        </w:tc>
        <w:tc>
          <w:tcPr>
            <w:tcW w:w="1701" w:type="dxa"/>
            <w:noWrap/>
          </w:tcPr>
          <w:p w:rsidR="003E4682" w:rsidRPr="008E430F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Личностное и профессиональное самоопределение.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над  сочинением. Написание сочинения.</w:t>
            </w:r>
          </w:p>
        </w:tc>
        <w:tc>
          <w:tcPr>
            <w:tcW w:w="851" w:type="dxa"/>
          </w:tcPr>
          <w:p w:rsidR="003E4682" w:rsidRDefault="000A6A90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2.03</w:t>
            </w:r>
          </w:p>
          <w:p w:rsidR="000A6A90" w:rsidRDefault="000A6A90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4.03</w:t>
            </w:r>
          </w:p>
        </w:tc>
        <w:tc>
          <w:tcPr>
            <w:tcW w:w="851" w:type="dxa"/>
          </w:tcPr>
          <w:p w:rsidR="003E4682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D03805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1417" w:type="dxa"/>
            <w:noWrap/>
          </w:tcPr>
          <w:p w:rsidR="003E4682" w:rsidRPr="00D03805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D03805">
              <w:rPr>
                <w:rFonts w:ascii="Times New Roman" w:hAnsi="Times New Roman"/>
                <w:sz w:val="20"/>
                <w:szCs w:val="20"/>
              </w:rPr>
              <w:t>Слитное и раздельное написание производных предлогов</w:t>
            </w:r>
          </w:p>
        </w:tc>
        <w:tc>
          <w:tcPr>
            <w:tcW w:w="709" w:type="dxa"/>
            <w:noWrap/>
          </w:tcPr>
          <w:p w:rsidR="003E4682" w:rsidRPr="00D03805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E4682" w:rsidRPr="00D14308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D14308">
              <w:rPr>
                <w:rStyle w:val="ac"/>
                <w:rFonts w:ascii="Times New Roman" w:hAnsi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 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взаимопроверкой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,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D03805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Познакомить учащихся с правилами написания производных предлогов; формировать умение грамотно их писать; учить отличать производные предлоги от самостоятельных частей речи.</w:t>
            </w:r>
          </w:p>
        </w:tc>
        <w:tc>
          <w:tcPr>
            <w:tcW w:w="2268" w:type="dxa"/>
            <w:noWrap/>
          </w:tcPr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инициативное сотрудничество в решении учебной задачи;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>умение пол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но и точно выражать свои мысли.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самостоятельно формулировать задание: определять его цель; планировать свои действия для реализации задач, прогнозировать результаты; корректировать работу по ходу выполнения; контролировать и оценивать результаты деятельности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.</w:t>
            </w:r>
            <w:proofErr w:type="gramEnd"/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анализировать, сравнивать различные явления, факты; устанавливать закономерности и использовать их при выполнении заданий.</w:t>
            </w:r>
          </w:p>
        </w:tc>
        <w:tc>
          <w:tcPr>
            <w:tcW w:w="1701" w:type="dxa"/>
            <w:noWrap/>
          </w:tcPr>
          <w:p w:rsidR="003E4682" w:rsidRPr="00D03805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Воспитание уважительного отношения к окружающим. Умение работать самостоятельно и рассчитывать свое время.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t>Выполнение упражнений, руководствуясь правилом.</w:t>
            </w:r>
          </w:p>
        </w:tc>
        <w:tc>
          <w:tcPr>
            <w:tcW w:w="851" w:type="dxa"/>
          </w:tcPr>
          <w:p w:rsidR="003E4682" w:rsidRPr="00117ADD" w:rsidRDefault="000A6A90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7.03</w:t>
            </w:r>
          </w:p>
        </w:tc>
        <w:tc>
          <w:tcPr>
            <w:tcW w:w="851" w:type="dxa"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BF3D1D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1417" w:type="dxa"/>
            <w:noWrap/>
          </w:tcPr>
          <w:p w:rsidR="003E4682" w:rsidRPr="00BF3D1D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BF3D1D">
              <w:rPr>
                <w:rFonts w:ascii="Times New Roman" w:hAnsi="Times New Roman"/>
                <w:sz w:val="20"/>
                <w:szCs w:val="20"/>
              </w:rPr>
              <w:t>Повторение по теме «Предлог»</w:t>
            </w:r>
          </w:p>
        </w:tc>
        <w:tc>
          <w:tcPr>
            <w:tcW w:w="709" w:type="dxa"/>
            <w:noWrap/>
          </w:tcPr>
          <w:p w:rsidR="003E4682" w:rsidRPr="00BF3D1D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D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E4682" w:rsidRPr="00BF3D1D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BF3D1D">
              <w:rPr>
                <w:rStyle w:val="ac"/>
                <w:rFonts w:ascii="Times New Roman" w:hAnsi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 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взаимопроверкой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,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945A22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Обобщить и систематизировать знания о предлоге как часть речи; закрепить орфографические умения, полученные при изучении темы; организовать подготовку к контрольному диктанту.</w:t>
            </w:r>
          </w:p>
        </w:tc>
        <w:tc>
          <w:tcPr>
            <w:tcW w:w="2268" w:type="dxa"/>
            <w:noWrap/>
          </w:tcPr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умение полно и точно выражать свои мысли; эффективно взаимодействовать с учителем и сверстниками в процессе учебной деятельности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; владение монологической и диалогической формами речи.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самостоятельно формулировать задание: определять его цель; планировать свои действия для реализации задач, прогнозировать результаты; корректировать работу по ходу выполнения; осуществлять итоговый и пошаговый контроль результатов. </w:t>
            </w: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анализировать, сравнивать различные явления, факты; устанавливать закономерности и использовать их при выполнении заданий.</w:t>
            </w:r>
          </w:p>
        </w:tc>
        <w:tc>
          <w:tcPr>
            <w:tcW w:w="1701" w:type="dxa"/>
            <w:noWrap/>
          </w:tcPr>
          <w:p w:rsidR="003E4682" w:rsidRPr="00E56F22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Личностное самоопределение; умение принимать и отстаивать свою точку зрения.</w:t>
            </w:r>
          </w:p>
        </w:tc>
        <w:tc>
          <w:tcPr>
            <w:tcW w:w="1701" w:type="dxa"/>
            <w:noWrap/>
          </w:tcPr>
          <w:p w:rsidR="003E4682" w:rsidRPr="00945A22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</w:t>
            </w:r>
            <w:r w:rsidRPr="00945A22">
              <w:rPr>
                <w:rFonts w:ascii="Times New Roman" w:hAnsi="Times New Roman"/>
                <w:sz w:val="20"/>
                <w:szCs w:val="20"/>
              </w:rPr>
              <w:t xml:space="preserve">рос и выполнений заданий по темам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изученного </w:t>
            </w:r>
            <w:r w:rsidRPr="00945A22">
              <w:rPr>
                <w:rFonts w:ascii="Times New Roman" w:hAnsi="Times New Roman"/>
                <w:sz w:val="20"/>
                <w:szCs w:val="20"/>
              </w:rPr>
              <w:t>раздела.</w:t>
            </w:r>
          </w:p>
        </w:tc>
        <w:tc>
          <w:tcPr>
            <w:tcW w:w="851" w:type="dxa"/>
          </w:tcPr>
          <w:p w:rsidR="003E4682" w:rsidRDefault="000A6A90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9.03</w:t>
            </w:r>
          </w:p>
        </w:tc>
        <w:tc>
          <w:tcPr>
            <w:tcW w:w="851" w:type="dxa"/>
          </w:tcPr>
          <w:p w:rsidR="003E4682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BF3D1D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417" w:type="dxa"/>
            <w:noWrap/>
          </w:tcPr>
          <w:p w:rsidR="003E4682" w:rsidRPr="00BF3D1D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BF3D1D">
              <w:rPr>
                <w:rFonts w:ascii="Times New Roman" w:hAnsi="Times New Roman"/>
                <w:sz w:val="20"/>
                <w:szCs w:val="20"/>
              </w:rPr>
              <w:t>Контрольный диктант по теме «Предлог»</w:t>
            </w:r>
          </w:p>
        </w:tc>
        <w:tc>
          <w:tcPr>
            <w:tcW w:w="709" w:type="dxa"/>
            <w:noWrap/>
          </w:tcPr>
          <w:p w:rsidR="003E4682" w:rsidRPr="00BF3D1D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D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E4682" w:rsidRPr="0000084C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0084C">
              <w:rPr>
                <w:rStyle w:val="ac"/>
                <w:rFonts w:ascii="Times New Roman" w:hAnsi="Times New Roman"/>
                <w:sz w:val="20"/>
                <w:szCs w:val="20"/>
              </w:rPr>
              <w:t>Урок контроля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способностей к 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>структурированию и систематизации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/>
                <w:sz w:val="20"/>
                <w:szCs w:val="20"/>
              </w:rPr>
              <w:t>содержания: запись текста под диктовку.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3E4682" w:rsidRPr="0000084C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 xml:space="preserve">Проконтролировать уровень знаний учащихся по </w:t>
            </w: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теме "Предлог"; оценить степень овладения орфографическими навыками по изученному разделу; активизировать самостоятельную работу учеников.</w:t>
            </w:r>
          </w:p>
        </w:tc>
        <w:tc>
          <w:tcPr>
            <w:tcW w:w="2268" w:type="dxa"/>
            <w:noWrap/>
          </w:tcPr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планирование учебного сотрудничества.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корректировать работу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по ходу выполнения.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применение полученных знаний.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 xml:space="preserve">Умение самостоятельно работать и распределять </w:t>
            </w: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время.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lastRenderedPageBreak/>
              <w:t>Выполнение работы самостоятельно.</w:t>
            </w:r>
          </w:p>
        </w:tc>
        <w:tc>
          <w:tcPr>
            <w:tcW w:w="851" w:type="dxa"/>
          </w:tcPr>
          <w:p w:rsidR="003E4682" w:rsidRPr="00117ADD" w:rsidRDefault="000A6A90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</w:t>
            </w:r>
          </w:p>
        </w:tc>
        <w:tc>
          <w:tcPr>
            <w:tcW w:w="851" w:type="dxa"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BF3D1D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1417" w:type="dxa"/>
            <w:noWrap/>
          </w:tcPr>
          <w:p w:rsidR="003E4682" w:rsidRPr="00BF3D1D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BF3D1D">
              <w:rPr>
                <w:rFonts w:ascii="Times New Roman" w:hAnsi="Times New Roman"/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709" w:type="dxa"/>
            <w:noWrap/>
          </w:tcPr>
          <w:p w:rsidR="003E4682" w:rsidRPr="00BF3D1D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D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E4682" w:rsidRPr="00E01218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E01218">
              <w:rPr>
                <w:rStyle w:val="ac"/>
                <w:rFonts w:ascii="Times New Roman" w:hAnsi="Times New Roman"/>
                <w:sz w:val="20"/>
                <w:szCs w:val="20"/>
              </w:rPr>
              <w:t>Урок анализа и систематизации знаний.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3E4682" w:rsidRPr="00E01218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218">
              <w:rPr>
                <w:rFonts w:ascii="Times New Roman" w:hAnsi="Times New Roman"/>
                <w:sz w:val="20"/>
                <w:szCs w:val="20"/>
              </w:rPr>
              <w:t>Проверка степени усвоения пройденного материала; проверка орфографических и пунктуационных навыков</w:t>
            </w:r>
          </w:p>
          <w:p w:rsidR="003E4682" w:rsidRPr="00E01218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планирование учебного сотрудничества.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корректировать работу по ходу выполнения.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применение полученных знаний.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Умение самостоятельно работать и распределять время.</w:t>
            </w:r>
          </w:p>
        </w:tc>
        <w:tc>
          <w:tcPr>
            <w:tcW w:w="1701" w:type="dxa"/>
            <w:noWrap/>
          </w:tcPr>
          <w:p w:rsidR="003E4682" w:rsidRPr="00E01218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218">
              <w:rPr>
                <w:rFonts w:ascii="Times New Roman" w:hAnsi="Times New Roman"/>
                <w:sz w:val="20"/>
                <w:szCs w:val="20"/>
              </w:rPr>
              <w:t>Выполнение работы над ошибками.</w:t>
            </w:r>
          </w:p>
        </w:tc>
        <w:tc>
          <w:tcPr>
            <w:tcW w:w="851" w:type="dxa"/>
          </w:tcPr>
          <w:p w:rsidR="003E4682" w:rsidRPr="00E01218" w:rsidRDefault="000A6A90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</w:t>
            </w:r>
          </w:p>
        </w:tc>
        <w:tc>
          <w:tcPr>
            <w:tcW w:w="851" w:type="dxa"/>
          </w:tcPr>
          <w:p w:rsidR="003E4682" w:rsidRPr="00E01218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AE303B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417" w:type="dxa"/>
            <w:noWrap/>
          </w:tcPr>
          <w:p w:rsidR="003E4682" w:rsidRPr="00AE303B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AE303B">
              <w:rPr>
                <w:rFonts w:ascii="Times New Roman" w:hAnsi="Times New Roman"/>
                <w:sz w:val="20"/>
                <w:szCs w:val="20"/>
              </w:rPr>
              <w:t xml:space="preserve">Союз как част речи. </w:t>
            </w:r>
          </w:p>
        </w:tc>
        <w:tc>
          <w:tcPr>
            <w:tcW w:w="709" w:type="dxa"/>
            <w:noWrap/>
          </w:tcPr>
          <w:p w:rsidR="003E4682" w:rsidRPr="00AE303B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0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E4682" w:rsidRPr="00AE303B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AE303B">
              <w:rPr>
                <w:rStyle w:val="ac"/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содержания: изучение 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>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 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взаимопроверкой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,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AE303B" w:rsidRDefault="003E4682" w:rsidP="009A212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Дать понятие о союзе как служебной части речи; познакомить с основными функциями союза;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совершенствовать навыки анализа текста.</w:t>
            </w:r>
          </w:p>
        </w:tc>
        <w:tc>
          <w:tcPr>
            <w:tcW w:w="2268" w:type="dxa"/>
            <w:noWrap/>
          </w:tcPr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инициативное сотрудничество в решении учебной задачи;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>умение пол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но и точно выражать свои мысли.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самостоятельно формулировать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задание: определять его цель; планировать свои действия для реализации задач, прогнозировать результаты; корректировать работу по ходу выполнения; контролировать и оценивать результаты деятельности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.</w:t>
            </w:r>
            <w:proofErr w:type="gramEnd"/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анализировать, сравнивать различные явления, факты; устанавливать закономерности и использовать их при выполнении заданий.</w:t>
            </w:r>
          </w:p>
        </w:tc>
        <w:tc>
          <w:tcPr>
            <w:tcW w:w="1701" w:type="dxa"/>
            <w:noWrap/>
          </w:tcPr>
          <w:p w:rsidR="003E4682" w:rsidRPr="00C654DF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Формирование осознанного отношения к учебной деятельности.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117ADD">
              <w:rPr>
                <w:rFonts w:ascii="Times New Roman" w:hAnsi="Times New Roman"/>
                <w:sz w:val="20"/>
                <w:szCs w:val="20"/>
              </w:rPr>
              <w:t xml:space="preserve">абота с упражнениями: </w:t>
            </w:r>
            <w:r>
              <w:rPr>
                <w:rFonts w:ascii="Times New Roman" w:hAnsi="Times New Roman"/>
                <w:sz w:val="20"/>
                <w:szCs w:val="20"/>
              </w:rPr>
              <w:t>уметь находить в тексте союзы; определять их синтаксическую функцию.</w:t>
            </w:r>
          </w:p>
        </w:tc>
        <w:tc>
          <w:tcPr>
            <w:tcW w:w="851" w:type="dxa"/>
          </w:tcPr>
          <w:p w:rsidR="003E4682" w:rsidRDefault="000A6A90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</w:t>
            </w:r>
          </w:p>
        </w:tc>
        <w:tc>
          <w:tcPr>
            <w:tcW w:w="851" w:type="dxa"/>
          </w:tcPr>
          <w:p w:rsidR="003E4682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AE303B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1417" w:type="dxa"/>
            <w:noWrap/>
          </w:tcPr>
          <w:p w:rsidR="003E4682" w:rsidRPr="00AE303B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AE303B">
              <w:rPr>
                <w:rFonts w:ascii="Times New Roman" w:hAnsi="Times New Roman"/>
                <w:sz w:val="20"/>
                <w:szCs w:val="20"/>
              </w:rPr>
              <w:t>Простые и составные союзы.</w:t>
            </w:r>
          </w:p>
        </w:tc>
        <w:tc>
          <w:tcPr>
            <w:tcW w:w="709" w:type="dxa"/>
            <w:noWrap/>
          </w:tcPr>
          <w:p w:rsidR="003E4682" w:rsidRPr="00AE303B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0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E4682" w:rsidRPr="00BF3D1D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BF3D1D">
              <w:rPr>
                <w:rStyle w:val="ac"/>
                <w:rFonts w:ascii="Times New Roman" w:hAnsi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 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взаимопроверкой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,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AE303B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 xml:space="preserve">Углубить знания учащихся о простых и составных союзах;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совершенствовать навыки анализа текста.</w:t>
            </w:r>
          </w:p>
        </w:tc>
        <w:tc>
          <w:tcPr>
            <w:tcW w:w="2268" w:type="dxa"/>
            <w:noWrap/>
          </w:tcPr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инициативное сотрудничество в решении учебной задачи;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>умение пол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но и точно выражать свои мысли.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самостоятельно формулировать задание: определять его цель; планировать свои действия для реализации задач, прогнозировать результаты; корректировать работу по ходу выполнения; контролировать и оценивать результаты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деятельности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.</w:t>
            </w:r>
            <w:proofErr w:type="gramEnd"/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анализировать, сравнивать различные явления, факты; устанавливать закономерности и использовать их при выполнении заданий; умение воспринимать текст художественного стиля.</w:t>
            </w:r>
          </w:p>
        </w:tc>
        <w:tc>
          <w:tcPr>
            <w:tcW w:w="1701" w:type="dxa"/>
            <w:noWrap/>
          </w:tcPr>
          <w:p w:rsidR="003E4682" w:rsidRPr="00D03805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Воспитание уважительного отношения к окружающим. Умение работать самостоятельно и рассчитывать свое время.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117ADD">
              <w:rPr>
                <w:rFonts w:ascii="Times New Roman" w:hAnsi="Times New Roman"/>
                <w:sz w:val="20"/>
                <w:szCs w:val="20"/>
              </w:rPr>
              <w:t xml:space="preserve">абота с упражнениями: </w:t>
            </w:r>
            <w:r>
              <w:rPr>
                <w:rFonts w:ascii="Times New Roman" w:hAnsi="Times New Roman"/>
                <w:sz w:val="20"/>
                <w:szCs w:val="20"/>
              </w:rPr>
              <w:t>уметь находить в тексте союзы; определять их синтаксическую функцию; распознавать простые и составные союзы.</w:t>
            </w:r>
          </w:p>
        </w:tc>
        <w:tc>
          <w:tcPr>
            <w:tcW w:w="851" w:type="dxa"/>
          </w:tcPr>
          <w:p w:rsidR="003E4682" w:rsidRDefault="000A6A90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</w:t>
            </w:r>
          </w:p>
        </w:tc>
        <w:tc>
          <w:tcPr>
            <w:tcW w:w="851" w:type="dxa"/>
          </w:tcPr>
          <w:p w:rsidR="003E4682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3C56B2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417" w:type="dxa"/>
            <w:noWrap/>
          </w:tcPr>
          <w:p w:rsidR="003E4682" w:rsidRPr="003C56B2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3C56B2">
              <w:rPr>
                <w:rFonts w:ascii="Times New Roman" w:hAnsi="Times New Roman"/>
                <w:sz w:val="20"/>
                <w:szCs w:val="20"/>
              </w:rPr>
              <w:t>Сочинительные и подчинительные союзы.</w:t>
            </w:r>
          </w:p>
        </w:tc>
        <w:tc>
          <w:tcPr>
            <w:tcW w:w="709" w:type="dxa"/>
            <w:noWrap/>
          </w:tcPr>
          <w:p w:rsidR="003E4682" w:rsidRPr="003C56B2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6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E4682" w:rsidRPr="003C56B2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3C56B2">
              <w:rPr>
                <w:rStyle w:val="ac"/>
                <w:rFonts w:ascii="Times New Roman" w:hAnsi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 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взаимопроверкой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,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3C56B2" w:rsidRDefault="003E4682" w:rsidP="009A212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Углубить представление учащихся о сочинительных и подчинительных союзах; учить различать второстепенные однородные члены и простые предложения в составе сложного, соединенные союзами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и, 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совершенствовать умение ставить знаки препинания в сложных предложениях и при однородных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членах.</w:t>
            </w:r>
          </w:p>
        </w:tc>
        <w:tc>
          <w:tcPr>
            <w:tcW w:w="2268" w:type="dxa"/>
            <w:noWrap/>
          </w:tcPr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инициативное сотрудничество в решении учебной задачи;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>умение пол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но и точно выражать свои мысли.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самостоятельно формулировать задание: определять его цель; планировать свои действия для реализации задач, прогнозировать результаты; корректировать работу по ходу выполнения; контролировать и оценивать результаты деятельности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.</w:t>
            </w:r>
            <w:proofErr w:type="gramEnd"/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 xml:space="preserve">анализировать, сравнивать различные явления, факты; </w:t>
            </w: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устанавливать закономерности и использовать их при выполнении заданий.</w:t>
            </w:r>
          </w:p>
        </w:tc>
        <w:tc>
          <w:tcPr>
            <w:tcW w:w="1701" w:type="dxa"/>
            <w:noWrap/>
          </w:tcPr>
          <w:p w:rsidR="003E4682" w:rsidRPr="00E56F22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Личностное самоопределение; умение принимать и отстаивать свою точку зрения.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117ADD">
              <w:rPr>
                <w:rFonts w:ascii="Times New Roman" w:hAnsi="Times New Roman"/>
                <w:sz w:val="20"/>
                <w:szCs w:val="20"/>
              </w:rPr>
              <w:t xml:space="preserve">абота с упражнениями: </w:t>
            </w:r>
            <w:r>
              <w:rPr>
                <w:rFonts w:ascii="Times New Roman" w:hAnsi="Times New Roman"/>
                <w:sz w:val="20"/>
                <w:szCs w:val="20"/>
              </w:rPr>
              <w:t>уметь находить в тексте союзы; определять их синтаксическую функцию; распознавать сочинительные и подчинительные союзы.</w:t>
            </w:r>
          </w:p>
        </w:tc>
        <w:tc>
          <w:tcPr>
            <w:tcW w:w="851" w:type="dxa"/>
          </w:tcPr>
          <w:p w:rsidR="003E4682" w:rsidRDefault="000A6A90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</w:t>
            </w:r>
          </w:p>
        </w:tc>
        <w:tc>
          <w:tcPr>
            <w:tcW w:w="851" w:type="dxa"/>
          </w:tcPr>
          <w:p w:rsidR="003E4682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3C56B2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1417" w:type="dxa"/>
            <w:noWrap/>
          </w:tcPr>
          <w:p w:rsidR="003E4682" w:rsidRPr="003C56B2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3C56B2">
              <w:rPr>
                <w:rFonts w:ascii="Times New Roman" w:hAnsi="Times New Roman"/>
                <w:sz w:val="20"/>
                <w:szCs w:val="20"/>
              </w:rPr>
              <w:t>Запятая перед союзами в сложном предложении.</w:t>
            </w:r>
          </w:p>
        </w:tc>
        <w:tc>
          <w:tcPr>
            <w:tcW w:w="709" w:type="dxa"/>
            <w:noWrap/>
          </w:tcPr>
          <w:p w:rsidR="003E4682" w:rsidRPr="003C56B2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E4682" w:rsidRPr="003C56B2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3C56B2">
              <w:rPr>
                <w:rStyle w:val="ac"/>
                <w:rFonts w:ascii="Times New Roman" w:hAnsi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 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взаимопроверкой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,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3C56B2" w:rsidRDefault="003E4682" w:rsidP="009A212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Совершенствовать навык ставить запятые между простыми предложениями в составе сложного; учить различать сложносочиненные и сложноподчиненные предложения.</w:t>
            </w:r>
            <w:proofErr w:type="gramEnd"/>
          </w:p>
        </w:tc>
        <w:tc>
          <w:tcPr>
            <w:tcW w:w="2268" w:type="dxa"/>
            <w:noWrap/>
          </w:tcPr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инициативное сотрудничество в решении учебной задачи;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>умение пол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но и точно выражать свои мысли.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самостоятельно формулировать задание: определять его цель; планировать свои действия для реализации задач, прогнозировать результаты; корректировать работу по ходу выполнения; контролировать и оценивать результаты деятельности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.</w:t>
            </w:r>
            <w:proofErr w:type="gramEnd"/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анализировать, сравнивать различные явления, факты; устанавливать закономерности и использовать их при выполнении заданий; построение речевого высказывания.</w:t>
            </w:r>
          </w:p>
        </w:tc>
        <w:tc>
          <w:tcPr>
            <w:tcW w:w="1701" w:type="dxa"/>
            <w:noWrap/>
          </w:tcPr>
          <w:p w:rsidR="003E4682" w:rsidRPr="00E56F22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Воспитание внимания к художественному слову.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117ADD">
              <w:rPr>
                <w:rFonts w:ascii="Times New Roman" w:hAnsi="Times New Roman"/>
                <w:sz w:val="20"/>
                <w:szCs w:val="20"/>
              </w:rPr>
              <w:t xml:space="preserve">абота с упражнениями: </w:t>
            </w:r>
            <w:r>
              <w:rPr>
                <w:rFonts w:ascii="Times New Roman" w:hAnsi="Times New Roman"/>
                <w:sz w:val="20"/>
                <w:szCs w:val="20"/>
              </w:rPr>
              <w:t>уметь находить в тексте союзы; определять их синтаксическую функцию; распознавать сложносочиненные и сложноподчиненные предложения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оюзы.</w:t>
            </w:r>
          </w:p>
        </w:tc>
        <w:tc>
          <w:tcPr>
            <w:tcW w:w="851" w:type="dxa"/>
          </w:tcPr>
          <w:p w:rsidR="003E4682" w:rsidRDefault="000A6A90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</w:t>
            </w:r>
          </w:p>
        </w:tc>
        <w:tc>
          <w:tcPr>
            <w:tcW w:w="851" w:type="dxa"/>
          </w:tcPr>
          <w:p w:rsidR="003E4682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2D693D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417" w:type="dxa"/>
            <w:noWrap/>
          </w:tcPr>
          <w:p w:rsidR="003E4682" w:rsidRPr="002D693D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2D693D">
              <w:rPr>
                <w:rFonts w:ascii="Times New Roman" w:hAnsi="Times New Roman"/>
                <w:sz w:val="20"/>
                <w:szCs w:val="20"/>
              </w:rPr>
              <w:t>Сочинительные союзы.</w:t>
            </w:r>
          </w:p>
        </w:tc>
        <w:tc>
          <w:tcPr>
            <w:tcW w:w="709" w:type="dxa"/>
            <w:noWrap/>
          </w:tcPr>
          <w:p w:rsidR="003E4682" w:rsidRPr="002D693D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E4682" w:rsidRPr="003C56B2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3C56B2">
              <w:rPr>
                <w:rStyle w:val="ac"/>
                <w:rFonts w:ascii="Times New Roman" w:hAnsi="Times New Roman"/>
                <w:sz w:val="20"/>
                <w:szCs w:val="20"/>
              </w:rPr>
              <w:t xml:space="preserve">Урок актуализации </w:t>
            </w:r>
            <w:r w:rsidRPr="003C56B2"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знаний и умений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>способностей к структурированию и систематизации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 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взаимопроверкой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,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2D693D" w:rsidRDefault="003E4682" w:rsidP="009A212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Углубить знания о сочинительных союзах;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познакомить с группами сочинительных союзов; совершенствовать орфографические и пунктуационные навыки.</w:t>
            </w:r>
          </w:p>
        </w:tc>
        <w:tc>
          <w:tcPr>
            <w:tcW w:w="2268" w:type="dxa"/>
            <w:noWrap/>
          </w:tcPr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инициативное сотрудничество в решении учебной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 xml:space="preserve">задачи;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>умение пол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но и точно выражать свои мысли.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самостоятельно формулировать задание: определять его цель; планировать свои действия для реализации задач, прогнозировать результаты; корректировать работу по ходу выполнения; контролировать и оценивать результаты деятельности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.</w:t>
            </w:r>
            <w:proofErr w:type="gramEnd"/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анализировать, сравнивать различные явления, факты; устанавливать закономерности и использовать их при выполнении заданий; построение речевого высказывания.</w:t>
            </w:r>
          </w:p>
        </w:tc>
        <w:tc>
          <w:tcPr>
            <w:tcW w:w="1701" w:type="dxa"/>
            <w:noWrap/>
          </w:tcPr>
          <w:p w:rsidR="003E4682" w:rsidRPr="00E56F22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Воспитание внимания к художественно</w:t>
            </w: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му слову; воспитание уважительного отношения к окружающим.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</w:t>
            </w:r>
            <w:r w:rsidRPr="00117ADD">
              <w:rPr>
                <w:rFonts w:ascii="Times New Roman" w:hAnsi="Times New Roman"/>
                <w:sz w:val="20"/>
                <w:szCs w:val="20"/>
              </w:rPr>
              <w:t xml:space="preserve">абота с упражнениями: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уметь находить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тексте сочинительные союзы; определять их значение; синтаксическую функцию.</w:t>
            </w:r>
          </w:p>
        </w:tc>
        <w:tc>
          <w:tcPr>
            <w:tcW w:w="851" w:type="dxa"/>
          </w:tcPr>
          <w:p w:rsidR="003E4682" w:rsidRDefault="000A6A90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22.03</w:t>
            </w:r>
          </w:p>
        </w:tc>
        <w:tc>
          <w:tcPr>
            <w:tcW w:w="851" w:type="dxa"/>
          </w:tcPr>
          <w:p w:rsidR="003E4682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B740E9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103</w:t>
            </w:r>
          </w:p>
        </w:tc>
        <w:tc>
          <w:tcPr>
            <w:tcW w:w="1417" w:type="dxa"/>
            <w:noWrap/>
          </w:tcPr>
          <w:p w:rsidR="003E4682" w:rsidRPr="00B740E9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B740E9">
              <w:rPr>
                <w:rFonts w:ascii="Times New Roman" w:hAnsi="Times New Roman"/>
                <w:sz w:val="20"/>
                <w:szCs w:val="20"/>
              </w:rPr>
              <w:t>Подчинительные союзы.</w:t>
            </w:r>
          </w:p>
        </w:tc>
        <w:tc>
          <w:tcPr>
            <w:tcW w:w="709" w:type="dxa"/>
            <w:noWrap/>
          </w:tcPr>
          <w:p w:rsidR="003E4682" w:rsidRPr="00B740E9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E4682" w:rsidRPr="003C56B2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3C56B2">
              <w:rPr>
                <w:rStyle w:val="ac"/>
                <w:rFonts w:ascii="Times New Roman" w:hAnsi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 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 xml:space="preserve">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взаимопроверкой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,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B740E9" w:rsidRDefault="003E4682" w:rsidP="009A212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40E9">
              <w:rPr>
                <w:rFonts w:ascii="Times New Roman" w:hAnsi="Times New Roman"/>
                <w:sz w:val="20"/>
                <w:szCs w:val="20"/>
              </w:rPr>
              <w:lastRenderedPageBreak/>
              <w:t>Поз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накомить с подчинительными союзами, разными по значению; учить определять значение подчинительных союзов; отличать союзы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похожих слов других частей речи.</w:t>
            </w:r>
          </w:p>
        </w:tc>
        <w:tc>
          <w:tcPr>
            <w:tcW w:w="2268" w:type="dxa"/>
            <w:noWrap/>
          </w:tcPr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инициативное сотрудничество в решении учебной задачи;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>умение пол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но и точно выражать свои мысли.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самостоятельно формулировать задание: определять его цель; планировать свои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действия для реализации задач, прогнозировать результаты; корректировать работу по ходу выполнения; контролировать и оценивать результаты деятельности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.</w:t>
            </w:r>
            <w:proofErr w:type="gramEnd"/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анализировать, сравнивать различные явления, факты; устанавливать закономерности и использовать их при выполнении заданий; построение речевого высказывания.</w:t>
            </w:r>
          </w:p>
        </w:tc>
        <w:tc>
          <w:tcPr>
            <w:tcW w:w="1701" w:type="dxa"/>
            <w:noWrap/>
          </w:tcPr>
          <w:p w:rsidR="003E4682" w:rsidRPr="00E56F22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Воспитание внимания к художественному слову; воспитание уважительного отношения к окружающим.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117ADD">
              <w:rPr>
                <w:rFonts w:ascii="Times New Roman" w:hAnsi="Times New Roman"/>
                <w:sz w:val="20"/>
                <w:szCs w:val="20"/>
              </w:rPr>
              <w:t xml:space="preserve">абота с упражнениями: </w:t>
            </w:r>
            <w:r>
              <w:rPr>
                <w:rFonts w:ascii="Times New Roman" w:hAnsi="Times New Roman"/>
                <w:sz w:val="20"/>
                <w:szCs w:val="20"/>
              </w:rPr>
              <w:t>уметь находить в тексте подчинительные союзы; определять их значение; синтаксическую функцию.</w:t>
            </w:r>
          </w:p>
        </w:tc>
        <w:tc>
          <w:tcPr>
            <w:tcW w:w="851" w:type="dxa"/>
          </w:tcPr>
          <w:p w:rsidR="003E4682" w:rsidRDefault="000A6A90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</w:t>
            </w:r>
          </w:p>
        </w:tc>
        <w:tc>
          <w:tcPr>
            <w:tcW w:w="851" w:type="dxa"/>
          </w:tcPr>
          <w:p w:rsidR="003E4682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3F74E5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1417" w:type="dxa"/>
            <w:noWrap/>
          </w:tcPr>
          <w:p w:rsidR="003E4682" w:rsidRPr="003F74E5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3F74E5">
              <w:rPr>
                <w:rFonts w:ascii="Times New Roman" w:hAnsi="Times New Roman"/>
                <w:sz w:val="20"/>
                <w:szCs w:val="20"/>
              </w:rPr>
              <w:t>Морфологический разбор союза.</w:t>
            </w:r>
          </w:p>
        </w:tc>
        <w:tc>
          <w:tcPr>
            <w:tcW w:w="709" w:type="dxa"/>
            <w:noWrap/>
          </w:tcPr>
          <w:p w:rsidR="003E4682" w:rsidRPr="003F74E5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4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E4682" w:rsidRPr="003C56B2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3C56B2">
              <w:rPr>
                <w:rStyle w:val="ac"/>
                <w:rFonts w:ascii="Times New Roman" w:hAnsi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 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взаимопроверкой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,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3F74E5" w:rsidRDefault="003E4682" w:rsidP="009A212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учащихся с порядком морфологического разбора союза; учить производить морфологический разбор союза; повторить написание производных предлогов.</w:t>
            </w:r>
          </w:p>
        </w:tc>
        <w:tc>
          <w:tcPr>
            <w:tcW w:w="2268" w:type="dxa"/>
            <w:noWrap/>
          </w:tcPr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инициативное сотрудничество в решении учебной задачи;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>умение пол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но и точно выражать свои мысли.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самостоятельно формулировать задание: определять его цель; планировать свои действия для реализации задач, прогнозировать результаты; корректировать работу по ходу выполнения; контролировать и оценивать результаты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деятельности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.</w:t>
            </w:r>
            <w:proofErr w:type="gramEnd"/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анализировать, сравнивать различные явления, факты; устанавливать закономерности и использовать их при выполнении заданий; построение речевого высказывания.</w:t>
            </w:r>
          </w:p>
        </w:tc>
        <w:tc>
          <w:tcPr>
            <w:tcW w:w="1701" w:type="dxa"/>
            <w:noWrap/>
          </w:tcPr>
          <w:p w:rsidR="003E4682" w:rsidRPr="00E56F22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Воспитание уважительного отношения к окружающим. Расширение словарного запаса.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t>Выполнение упражнений, руководствуясь правилом.</w:t>
            </w:r>
          </w:p>
        </w:tc>
        <w:tc>
          <w:tcPr>
            <w:tcW w:w="851" w:type="dxa"/>
          </w:tcPr>
          <w:p w:rsidR="003E4682" w:rsidRPr="00117ADD" w:rsidRDefault="000A6A90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</w:t>
            </w:r>
          </w:p>
        </w:tc>
        <w:tc>
          <w:tcPr>
            <w:tcW w:w="851" w:type="dxa"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3F74E5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105-106</w:t>
            </w:r>
          </w:p>
        </w:tc>
        <w:tc>
          <w:tcPr>
            <w:tcW w:w="1417" w:type="dxa"/>
            <w:noWrap/>
          </w:tcPr>
          <w:p w:rsidR="003E4682" w:rsidRPr="003F74E5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3F74E5">
              <w:rPr>
                <w:rFonts w:ascii="Times New Roman" w:hAnsi="Times New Roman"/>
                <w:sz w:val="20"/>
                <w:szCs w:val="20"/>
              </w:rPr>
              <w:t xml:space="preserve">Слитное написание союзов ТОЖЕ, ТАКЖЕ, ЧТОБЫ. </w:t>
            </w:r>
          </w:p>
        </w:tc>
        <w:tc>
          <w:tcPr>
            <w:tcW w:w="709" w:type="dxa"/>
            <w:noWrap/>
          </w:tcPr>
          <w:p w:rsidR="003E4682" w:rsidRPr="003F74E5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74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</w:tcPr>
          <w:p w:rsidR="003E4682" w:rsidRPr="003C56B2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3C56B2">
              <w:rPr>
                <w:rStyle w:val="ac"/>
                <w:rFonts w:ascii="Times New Roman" w:hAnsi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 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взаимопроверкой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,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3F74E5" w:rsidRDefault="003E4682" w:rsidP="009A212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Познакомить с правилом написания союзов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также, тоже, чтобы</w:t>
            </w:r>
            <w:r>
              <w:rPr>
                <w:rFonts w:ascii="Times New Roman" w:hAnsi="Times New Roman"/>
                <w:sz w:val="20"/>
                <w:szCs w:val="20"/>
              </w:rPr>
              <w:t>; учить отличать указанные союзы от других частей речи.</w:t>
            </w:r>
          </w:p>
        </w:tc>
        <w:tc>
          <w:tcPr>
            <w:tcW w:w="2268" w:type="dxa"/>
            <w:noWrap/>
          </w:tcPr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инициативное сотрудничество в решении учебной задачи;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>умение пол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но и точно выражать свои мысли.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самостоятельно формулировать задание: определять его цель; планировать свои действия для реализации задач, прогнозировать результаты; корректировать работу по ходу выполнения; контролировать и оценивать результаты деятельности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.</w:t>
            </w:r>
            <w:proofErr w:type="gramEnd"/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 xml:space="preserve">анализировать, сравнивать различные явления, факты; устанавливать закономерности и </w:t>
            </w: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использовать их при выполнении заданий; построение речевого высказывания.</w:t>
            </w:r>
          </w:p>
        </w:tc>
        <w:tc>
          <w:tcPr>
            <w:tcW w:w="1701" w:type="dxa"/>
            <w:noWrap/>
          </w:tcPr>
          <w:p w:rsidR="003E4682" w:rsidRPr="00E56F22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Воспитание уважительного отношения к окружающим. Расширение словарного запаса.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t>Выполнение упражнений, руководствуясь правилом.</w:t>
            </w:r>
          </w:p>
        </w:tc>
        <w:tc>
          <w:tcPr>
            <w:tcW w:w="851" w:type="dxa"/>
          </w:tcPr>
          <w:p w:rsidR="003E4682" w:rsidRDefault="000A6A90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4.04</w:t>
            </w:r>
          </w:p>
          <w:p w:rsidR="000A6A90" w:rsidRPr="00117ADD" w:rsidRDefault="000A6A90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5.04</w:t>
            </w:r>
          </w:p>
        </w:tc>
        <w:tc>
          <w:tcPr>
            <w:tcW w:w="851" w:type="dxa"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1B365D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107</w:t>
            </w:r>
          </w:p>
        </w:tc>
        <w:tc>
          <w:tcPr>
            <w:tcW w:w="1417" w:type="dxa"/>
            <w:noWrap/>
          </w:tcPr>
          <w:p w:rsidR="003E4682" w:rsidRPr="001B365D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365D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1B365D">
              <w:rPr>
                <w:rFonts w:ascii="Times New Roman" w:hAnsi="Times New Roman"/>
                <w:b/>
                <w:bCs/>
                <w:sz w:val="20"/>
                <w:szCs w:val="20"/>
              </w:rPr>
              <w:t>/р</w:t>
            </w:r>
            <w:r w:rsidRPr="001B365D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1B365D">
              <w:rPr>
                <w:rFonts w:ascii="Times New Roman" w:hAnsi="Times New Roman"/>
                <w:b/>
                <w:bCs/>
                <w:sz w:val="20"/>
                <w:szCs w:val="20"/>
              </w:rPr>
              <w:t>Сочинение –рассуждение. «Книг</w:t>
            </w:r>
            <w:proofErr w:type="gramStart"/>
            <w:r w:rsidRPr="001B365D">
              <w:rPr>
                <w:rFonts w:ascii="Times New Roman" w:hAnsi="Times New Roman"/>
                <w:b/>
                <w:bCs/>
                <w:sz w:val="20"/>
                <w:szCs w:val="20"/>
              </w:rPr>
              <w:t>а-</w:t>
            </w:r>
            <w:proofErr w:type="gramEnd"/>
            <w:r w:rsidRPr="001B36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наш друг и советчик».</w:t>
            </w:r>
          </w:p>
        </w:tc>
        <w:tc>
          <w:tcPr>
            <w:tcW w:w="709" w:type="dxa"/>
            <w:noWrap/>
          </w:tcPr>
          <w:p w:rsidR="003E4682" w:rsidRPr="001B365D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E4682" w:rsidRPr="001B365D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B365D">
              <w:rPr>
                <w:rStyle w:val="ac"/>
                <w:rFonts w:ascii="Times New Roman" w:hAnsi="Times New Roman"/>
                <w:sz w:val="20"/>
                <w:szCs w:val="20"/>
              </w:rPr>
              <w:t xml:space="preserve">Урок </w:t>
            </w:r>
            <w:r>
              <w:rPr>
                <w:rStyle w:val="ac"/>
                <w:rFonts w:ascii="Times New Roman" w:hAnsi="Times New Roman"/>
                <w:sz w:val="20"/>
                <w:szCs w:val="20"/>
              </w:rPr>
              <w:t>развития речи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 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/>
                <w:sz w:val="20"/>
                <w:szCs w:val="20"/>
              </w:rPr>
              <w:t>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1B365D" w:rsidRDefault="003E4682" w:rsidP="009A212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Совершенствовать умение писать сочинение-рассуждение; учить составлять опорные записи для написания сочинения.</w:t>
            </w:r>
          </w:p>
        </w:tc>
        <w:tc>
          <w:tcPr>
            <w:tcW w:w="2268" w:type="dxa"/>
            <w:noWrap/>
          </w:tcPr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умение полно и точно выражать свои мысли; эффективно взаимодействовать с учителем и сверстниками в процессе учебной деятельности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; владение монологической и диалогической формами речи.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самостоятельно формулировать задание: определять его цель; планировать свои действия для реализации задач, прогнозировать результаты; корректировать работу по ходу выполнения; осуществлять итоговый и пошаговый контроль результатов. </w:t>
            </w: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анализировать, сравнивать различные явления, факты; устанавливать закономерности и использовать их при выполнении заданий.</w:t>
            </w:r>
          </w:p>
        </w:tc>
        <w:tc>
          <w:tcPr>
            <w:tcW w:w="1701" w:type="dxa"/>
            <w:noWrap/>
          </w:tcPr>
          <w:p w:rsidR="003E4682" w:rsidRPr="00E56F22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Личностное самоопределение; умение принимать и отстаивать свою точку зрения.</w:t>
            </w:r>
          </w:p>
        </w:tc>
        <w:tc>
          <w:tcPr>
            <w:tcW w:w="1701" w:type="dxa"/>
            <w:noWrap/>
          </w:tcPr>
          <w:p w:rsidR="003E4682" w:rsidRPr="001B365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осознанного отношения к явлениям современной культуры. Воспитание уважительного отношения к книге.</w:t>
            </w:r>
          </w:p>
        </w:tc>
        <w:tc>
          <w:tcPr>
            <w:tcW w:w="851" w:type="dxa"/>
          </w:tcPr>
          <w:p w:rsidR="003E4682" w:rsidRDefault="000A6A90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6.04</w:t>
            </w:r>
          </w:p>
        </w:tc>
        <w:tc>
          <w:tcPr>
            <w:tcW w:w="851" w:type="dxa"/>
          </w:tcPr>
          <w:p w:rsidR="003E4682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1B365D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108</w:t>
            </w:r>
          </w:p>
        </w:tc>
        <w:tc>
          <w:tcPr>
            <w:tcW w:w="1417" w:type="dxa"/>
            <w:noWrap/>
          </w:tcPr>
          <w:p w:rsidR="003E4682" w:rsidRPr="001B365D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1B365D">
              <w:rPr>
                <w:rFonts w:ascii="Times New Roman" w:hAnsi="Times New Roman"/>
                <w:sz w:val="20"/>
                <w:szCs w:val="20"/>
              </w:rPr>
              <w:t>Обобщение по теме «Союз».</w:t>
            </w:r>
          </w:p>
        </w:tc>
        <w:tc>
          <w:tcPr>
            <w:tcW w:w="709" w:type="dxa"/>
            <w:noWrap/>
          </w:tcPr>
          <w:p w:rsidR="003E4682" w:rsidRPr="001B365D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E4682" w:rsidRPr="001B365D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B365D">
              <w:rPr>
                <w:rStyle w:val="ac"/>
                <w:rFonts w:ascii="Times New Roman" w:hAnsi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 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взаимопроверкой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,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1B365D" w:rsidRDefault="003E4682" w:rsidP="009A212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365D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бобщить знания о союзах; совершенствовать навыки применения изученных орфографических правил; подготовить учеников к контрольному диктанту.</w:t>
            </w:r>
          </w:p>
        </w:tc>
        <w:tc>
          <w:tcPr>
            <w:tcW w:w="2268" w:type="dxa"/>
            <w:noWrap/>
          </w:tcPr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умение полно и точно выражать свои мысли; эффективно взаимодействовать с учителем и сверстниками в процессе учебной деятельности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; владение монологической и диалогической формами речи.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самостоятельно формулировать задание: определять его цель; планировать свои действия для реализации задач, прогнозировать результаты; корректировать работу по ходу выполнения; осуществлять итоговый и пошаговый контроль результатов. </w:t>
            </w: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анализировать, сравнивать различные явления, факты; устанавливать закономерности и использовать их при выполнении заданий.</w:t>
            </w:r>
          </w:p>
        </w:tc>
        <w:tc>
          <w:tcPr>
            <w:tcW w:w="1701" w:type="dxa"/>
            <w:noWrap/>
          </w:tcPr>
          <w:p w:rsidR="003E4682" w:rsidRPr="00E56F22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Личностное самоопределение; умение принимать и отстаивать свою точку зрения.</w:t>
            </w:r>
          </w:p>
        </w:tc>
        <w:tc>
          <w:tcPr>
            <w:tcW w:w="1701" w:type="dxa"/>
            <w:noWrap/>
          </w:tcPr>
          <w:p w:rsidR="003E4682" w:rsidRPr="00945A22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</w:t>
            </w:r>
            <w:r w:rsidRPr="00945A22">
              <w:rPr>
                <w:rFonts w:ascii="Times New Roman" w:hAnsi="Times New Roman"/>
                <w:sz w:val="20"/>
                <w:szCs w:val="20"/>
              </w:rPr>
              <w:t xml:space="preserve">рос и выполнений заданий по темам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изученного </w:t>
            </w:r>
            <w:r w:rsidRPr="00945A22">
              <w:rPr>
                <w:rFonts w:ascii="Times New Roman" w:hAnsi="Times New Roman"/>
                <w:sz w:val="20"/>
                <w:szCs w:val="20"/>
              </w:rPr>
              <w:t>раздела.</w:t>
            </w:r>
          </w:p>
        </w:tc>
        <w:tc>
          <w:tcPr>
            <w:tcW w:w="851" w:type="dxa"/>
          </w:tcPr>
          <w:p w:rsidR="003E4682" w:rsidRDefault="000A6A90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8.04</w:t>
            </w:r>
          </w:p>
        </w:tc>
        <w:tc>
          <w:tcPr>
            <w:tcW w:w="851" w:type="dxa"/>
          </w:tcPr>
          <w:p w:rsidR="003E4682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882FB4" w:rsidRDefault="003E4682" w:rsidP="009A21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1417" w:type="dxa"/>
            <w:noWrap/>
          </w:tcPr>
          <w:p w:rsidR="003E4682" w:rsidRPr="00882FB4" w:rsidRDefault="003E4682" w:rsidP="009A212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Контрольный диктант по теме «Союз»</w:t>
            </w:r>
          </w:p>
        </w:tc>
        <w:tc>
          <w:tcPr>
            <w:tcW w:w="709" w:type="dxa"/>
            <w:noWrap/>
          </w:tcPr>
          <w:p w:rsidR="003E4682" w:rsidRPr="00882FB4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F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E4682" w:rsidRPr="0000084C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0084C">
              <w:rPr>
                <w:rStyle w:val="ac"/>
                <w:rFonts w:ascii="Times New Roman" w:hAnsi="Times New Roman"/>
                <w:sz w:val="20"/>
                <w:szCs w:val="20"/>
              </w:rPr>
              <w:t>Урок контроля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способностей к 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>структурированию и систематизации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/>
                <w:sz w:val="20"/>
                <w:szCs w:val="20"/>
              </w:rPr>
              <w:t>содержания: запись текста под диктовку.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3E4682" w:rsidRPr="0000084C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 xml:space="preserve">Проконтролировать уровень знаний учащихся по </w:t>
            </w: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теме "Союз"; оценить степень овладения орфографическими навыками по изученному разделу; активизировать самостоятельную работу учеников.</w:t>
            </w:r>
          </w:p>
        </w:tc>
        <w:tc>
          <w:tcPr>
            <w:tcW w:w="2268" w:type="dxa"/>
            <w:noWrap/>
          </w:tcPr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планирование учебного сотрудничества.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корректировать работу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по ходу выполнения.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применение полученных знаний.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 xml:space="preserve">Умение самостоятельно работать и распределять </w:t>
            </w: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время.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lastRenderedPageBreak/>
              <w:t>Выполнение работы самостоятельно.</w:t>
            </w:r>
          </w:p>
        </w:tc>
        <w:tc>
          <w:tcPr>
            <w:tcW w:w="851" w:type="dxa"/>
          </w:tcPr>
          <w:p w:rsidR="003E4682" w:rsidRPr="00117ADD" w:rsidRDefault="000A6A90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</w:t>
            </w:r>
          </w:p>
        </w:tc>
        <w:tc>
          <w:tcPr>
            <w:tcW w:w="851" w:type="dxa"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882FB4" w:rsidRDefault="003E4682" w:rsidP="009A212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FB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noWrap/>
          </w:tcPr>
          <w:p w:rsidR="003E4682" w:rsidRPr="00882FB4" w:rsidRDefault="003E4682" w:rsidP="009A212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82FB4">
              <w:rPr>
                <w:rFonts w:ascii="Times New Roman" w:hAnsi="Times New Roman"/>
                <w:bCs/>
                <w:sz w:val="20"/>
                <w:szCs w:val="20"/>
              </w:rPr>
              <w:t>Работа над ошибками</w:t>
            </w:r>
          </w:p>
        </w:tc>
        <w:tc>
          <w:tcPr>
            <w:tcW w:w="709" w:type="dxa"/>
            <w:noWrap/>
          </w:tcPr>
          <w:p w:rsidR="003E4682" w:rsidRPr="00882FB4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F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E4682" w:rsidRPr="00E01218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E01218">
              <w:rPr>
                <w:rStyle w:val="ac"/>
                <w:rFonts w:ascii="Times New Roman" w:hAnsi="Times New Roman"/>
                <w:sz w:val="20"/>
                <w:szCs w:val="20"/>
              </w:rPr>
              <w:t>Урок анализа и систематизации знаний.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3E4682" w:rsidRPr="00E01218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218">
              <w:rPr>
                <w:rFonts w:ascii="Times New Roman" w:hAnsi="Times New Roman"/>
                <w:sz w:val="20"/>
                <w:szCs w:val="20"/>
              </w:rPr>
              <w:t>Проверка степени усвоения пройденного материала; проверка орфографических и пунктуационных навыков</w:t>
            </w:r>
          </w:p>
          <w:p w:rsidR="003E4682" w:rsidRPr="00E01218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планирование учебного сотрудничества.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корректировать работу по ходу выполнения.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применение полученных знаний.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Умение самостоятельно работать и распределять время.</w:t>
            </w:r>
          </w:p>
        </w:tc>
        <w:tc>
          <w:tcPr>
            <w:tcW w:w="1701" w:type="dxa"/>
            <w:noWrap/>
          </w:tcPr>
          <w:p w:rsidR="003E4682" w:rsidRPr="00E01218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218">
              <w:rPr>
                <w:rFonts w:ascii="Times New Roman" w:hAnsi="Times New Roman"/>
                <w:sz w:val="20"/>
                <w:szCs w:val="20"/>
              </w:rPr>
              <w:t>Выполнение работы над ошибками.</w:t>
            </w:r>
          </w:p>
        </w:tc>
        <w:tc>
          <w:tcPr>
            <w:tcW w:w="851" w:type="dxa"/>
          </w:tcPr>
          <w:p w:rsidR="003E4682" w:rsidRPr="00E01218" w:rsidRDefault="000A6A90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</w:t>
            </w:r>
          </w:p>
        </w:tc>
        <w:tc>
          <w:tcPr>
            <w:tcW w:w="851" w:type="dxa"/>
          </w:tcPr>
          <w:p w:rsidR="003E4682" w:rsidRPr="00E01218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882FB4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FB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noWrap/>
          </w:tcPr>
          <w:p w:rsidR="003E4682" w:rsidRPr="00882FB4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882FB4">
              <w:rPr>
                <w:rFonts w:ascii="Times New Roman" w:hAnsi="Times New Roman"/>
                <w:sz w:val="20"/>
                <w:szCs w:val="20"/>
              </w:rPr>
              <w:t>Частица как часть речи.</w:t>
            </w:r>
          </w:p>
        </w:tc>
        <w:tc>
          <w:tcPr>
            <w:tcW w:w="709" w:type="dxa"/>
            <w:noWrap/>
          </w:tcPr>
          <w:p w:rsidR="003E4682" w:rsidRPr="00882FB4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F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E4682" w:rsidRPr="00882FB4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882FB4">
              <w:rPr>
                <w:rStyle w:val="ac"/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 xml:space="preserve">параграфа учебника,  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взаимопроверкой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,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882FB4" w:rsidRDefault="003E4682" w:rsidP="009A212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Дать представление о частице как части речи; формировать умение отличать частицы от других частей речи; вспомнить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постановку тире между подлежащим и сказуемым.</w:t>
            </w:r>
          </w:p>
        </w:tc>
        <w:tc>
          <w:tcPr>
            <w:tcW w:w="2268" w:type="dxa"/>
            <w:noWrap/>
          </w:tcPr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инициативное сотрудничество в решении учебной задачи;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>умение пол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но и точно выражать свои мысли.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самостоятельно формулировать задание: определять его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цель; планировать свои действия для реализации задач, прогнозировать результаты; корректировать работу по ходу выполнения; контролировать и оценивать результаты деятельности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.</w:t>
            </w:r>
            <w:proofErr w:type="gramEnd"/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анализировать, сравнивать различные явления, факты; устанавливать закономерности и использовать их при выполнении заданий.</w:t>
            </w:r>
          </w:p>
        </w:tc>
        <w:tc>
          <w:tcPr>
            <w:tcW w:w="1701" w:type="dxa"/>
            <w:noWrap/>
          </w:tcPr>
          <w:p w:rsidR="003E4682" w:rsidRPr="00C654DF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Формирование осознанного отношения к учебной деятельности.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117ADD">
              <w:rPr>
                <w:rFonts w:ascii="Times New Roman" w:hAnsi="Times New Roman"/>
                <w:sz w:val="20"/>
                <w:szCs w:val="20"/>
              </w:rPr>
              <w:t xml:space="preserve">абота с упражнениями: </w:t>
            </w:r>
            <w:r>
              <w:rPr>
                <w:rFonts w:ascii="Times New Roman" w:hAnsi="Times New Roman"/>
                <w:sz w:val="20"/>
                <w:szCs w:val="20"/>
              </w:rPr>
              <w:t>уметь находить в тексте частицы; определять их синтаксическую функцию.</w:t>
            </w:r>
          </w:p>
        </w:tc>
        <w:tc>
          <w:tcPr>
            <w:tcW w:w="851" w:type="dxa"/>
          </w:tcPr>
          <w:p w:rsidR="003E4682" w:rsidRDefault="000A6A90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</w:t>
            </w:r>
          </w:p>
        </w:tc>
        <w:tc>
          <w:tcPr>
            <w:tcW w:w="851" w:type="dxa"/>
          </w:tcPr>
          <w:p w:rsidR="003E4682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882FB4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112</w:t>
            </w:r>
          </w:p>
        </w:tc>
        <w:tc>
          <w:tcPr>
            <w:tcW w:w="1417" w:type="dxa"/>
            <w:noWrap/>
          </w:tcPr>
          <w:p w:rsidR="003E4682" w:rsidRPr="00882FB4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882FB4">
              <w:rPr>
                <w:rFonts w:ascii="Times New Roman" w:hAnsi="Times New Roman"/>
                <w:sz w:val="20"/>
                <w:szCs w:val="20"/>
              </w:rPr>
              <w:t>Разряды частиц. Формообразующие частицы.</w:t>
            </w:r>
          </w:p>
        </w:tc>
        <w:tc>
          <w:tcPr>
            <w:tcW w:w="709" w:type="dxa"/>
            <w:noWrap/>
          </w:tcPr>
          <w:p w:rsidR="003E4682" w:rsidRPr="00882FB4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E4682" w:rsidRPr="00882FB4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882FB4">
              <w:rPr>
                <w:rStyle w:val="ac"/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 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взаимопроверкой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,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A4301E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Дать представление о формообразующих частицах; вспомнить формы слов разных частей речи, в образовании которых участвуют частицы; учить отличать частицы от других частей речи.</w:t>
            </w:r>
          </w:p>
        </w:tc>
        <w:tc>
          <w:tcPr>
            <w:tcW w:w="2268" w:type="dxa"/>
            <w:noWrap/>
          </w:tcPr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инициативное сотрудничество в решении учебной задачи;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>умение пол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но и точно выражать свои мысли.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самостоятельно формулировать задание: определять его цель; планировать свои действия для реализации задач, прогнозировать результаты; корректировать работу по ходу выполнения; контролировать и оценивать результаты деятельности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.</w:t>
            </w:r>
            <w:proofErr w:type="gramEnd"/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анализировать, сравнивать различные явления, факты; устанавливать закономерности и использовать их при выполнении заданий.</w:t>
            </w:r>
          </w:p>
        </w:tc>
        <w:tc>
          <w:tcPr>
            <w:tcW w:w="1701" w:type="dxa"/>
            <w:noWrap/>
          </w:tcPr>
          <w:p w:rsidR="003E4682" w:rsidRPr="00E56F22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Личностное самоопределение; умение принимать и отстаивать свою точку зрения.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117ADD">
              <w:rPr>
                <w:rFonts w:ascii="Times New Roman" w:hAnsi="Times New Roman"/>
                <w:sz w:val="20"/>
                <w:szCs w:val="20"/>
              </w:rPr>
              <w:t xml:space="preserve">абота с упражнениями: </w:t>
            </w:r>
            <w:r>
              <w:rPr>
                <w:rFonts w:ascii="Times New Roman" w:hAnsi="Times New Roman"/>
                <w:sz w:val="20"/>
                <w:szCs w:val="20"/>
              </w:rPr>
              <w:t>уметь находить в тексте частицы; определять их разряды.</w:t>
            </w:r>
          </w:p>
        </w:tc>
        <w:tc>
          <w:tcPr>
            <w:tcW w:w="851" w:type="dxa"/>
          </w:tcPr>
          <w:p w:rsidR="003E4682" w:rsidRDefault="000A6A90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</w:t>
            </w:r>
          </w:p>
        </w:tc>
        <w:tc>
          <w:tcPr>
            <w:tcW w:w="851" w:type="dxa"/>
          </w:tcPr>
          <w:p w:rsidR="003E4682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A4301E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1417" w:type="dxa"/>
            <w:noWrap/>
          </w:tcPr>
          <w:p w:rsidR="003E4682" w:rsidRPr="00A4301E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A4301E">
              <w:rPr>
                <w:rFonts w:ascii="Times New Roman" w:hAnsi="Times New Roman"/>
                <w:sz w:val="20"/>
                <w:szCs w:val="20"/>
              </w:rPr>
              <w:t>Смысловые  частицы.</w:t>
            </w:r>
          </w:p>
        </w:tc>
        <w:tc>
          <w:tcPr>
            <w:tcW w:w="709" w:type="dxa"/>
            <w:noWrap/>
          </w:tcPr>
          <w:p w:rsidR="003E4682" w:rsidRPr="00A4301E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E4682" w:rsidRPr="00882FB4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882FB4">
              <w:rPr>
                <w:rStyle w:val="ac"/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 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взаимопроверкой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,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A4301E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Дать понятие о смысловых частицах; познакомить со значениями, которые выражают частицы; учить распознавать значения частиц; формировать умение отличать частицы от слов других частей речи</w:t>
            </w:r>
            <w:proofErr w:type="gramStart"/>
            <w:r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>
              <w:rPr>
                <w:rStyle w:val="ac"/>
                <w:rFonts w:ascii="Times New Roman" w:hAnsi="Times New Roman"/>
                <w:sz w:val="20"/>
                <w:szCs w:val="20"/>
              </w:rPr>
              <w:t xml:space="preserve"> учить самостоятельно конструировать средства учебной деятельности.</w:t>
            </w:r>
          </w:p>
        </w:tc>
        <w:tc>
          <w:tcPr>
            <w:tcW w:w="2268" w:type="dxa"/>
            <w:noWrap/>
          </w:tcPr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инициативное сотрудничество в решении учебной задачи;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>умение пол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но и точно выражать свои мысли.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самостоятельно формулировать задание: определять его цель; планировать свои действия для реализации задач, прогнозировать результаты; корректировать работу по ходу выполнения; контролировать и оценивать результаты деятельности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.</w:t>
            </w:r>
            <w:proofErr w:type="gramEnd"/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анализировать, сравнивать различные явления, факты; устанавливать закономерности и использовать их при выполнении заданий.</w:t>
            </w:r>
          </w:p>
        </w:tc>
        <w:tc>
          <w:tcPr>
            <w:tcW w:w="1701" w:type="dxa"/>
            <w:noWrap/>
          </w:tcPr>
          <w:p w:rsidR="003E4682" w:rsidRPr="00E56F22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Личностное самоопределение; умение принимать и отстаивать свою точку зрения.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117ADD">
              <w:rPr>
                <w:rFonts w:ascii="Times New Roman" w:hAnsi="Times New Roman"/>
                <w:sz w:val="20"/>
                <w:szCs w:val="20"/>
              </w:rPr>
              <w:t xml:space="preserve">абота с упражнениями: </w:t>
            </w:r>
            <w:r>
              <w:rPr>
                <w:rFonts w:ascii="Times New Roman" w:hAnsi="Times New Roman"/>
                <w:sz w:val="20"/>
                <w:szCs w:val="20"/>
              </w:rPr>
              <w:t>уметь находить в тексте частицы; определять их разряды.</w:t>
            </w:r>
          </w:p>
        </w:tc>
        <w:tc>
          <w:tcPr>
            <w:tcW w:w="851" w:type="dxa"/>
          </w:tcPr>
          <w:p w:rsidR="003E4682" w:rsidRDefault="000A6A90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</w:t>
            </w:r>
          </w:p>
        </w:tc>
        <w:tc>
          <w:tcPr>
            <w:tcW w:w="851" w:type="dxa"/>
          </w:tcPr>
          <w:p w:rsidR="003E4682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A4301E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114</w:t>
            </w:r>
          </w:p>
        </w:tc>
        <w:tc>
          <w:tcPr>
            <w:tcW w:w="1417" w:type="dxa"/>
            <w:noWrap/>
          </w:tcPr>
          <w:p w:rsidR="003E4682" w:rsidRPr="00A4301E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A4301E">
              <w:rPr>
                <w:rFonts w:ascii="Times New Roman" w:hAnsi="Times New Roman"/>
                <w:sz w:val="20"/>
                <w:szCs w:val="20"/>
              </w:rPr>
              <w:t xml:space="preserve">Раздельное и </w:t>
            </w:r>
            <w:r>
              <w:rPr>
                <w:rFonts w:ascii="Times New Roman" w:hAnsi="Times New Roman"/>
                <w:sz w:val="20"/>
                <w:szCs w:val="20"/>
              </w:rPr>
              <w:t>дефисное</w:t>
            </w:r>
            <w:r w:rsidRPr="00A4301E">
              <w:rPr>
                <w:rFonts w:ascii="Times New Roman" w:hAnsi="Times New Roman"/>
                <w:sz w:val="20"/>
                <w:szCs w:val="20"/>
              </w:rPr>
              <w:t xml:space="preserve"> написание частиц.</w:t>
            </w:r>
          </w:p>
        </w:tc>
        <w:tc>
          <w:tcPr>
            <w:tcW w:w="709" w:type="dxa"/>
            <w:noWrap/>
          </w:tcPr>
          <w:p w:rsidR="003E4682" w:rsidRPr="00A4301E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E4682" w:rsidRPr="00882FB4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882FB4">
              <w:rPr>
                <w:rStyle w:val="ac"/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 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взаимопроверкой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,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BA36C1" w:rsidRDefault="003E4682" w:rsidP="009A212F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Познакомить учащихся с раздельным и дефисным написанием частиц; закрепить знания о смысловых частицах; формировать умение писать слова с частицами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бы, ли, же,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-т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о, -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noWrap/>
          </w:tcPr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инициативное сотрудничество в решении учебной задачи;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>умение пол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но и точно выражать свои мысли.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самостоятельно формулировать задание: определять его цель; планировать свои действия для реализации задач, прогнозировать результаты; корректировать работу по ходу выполнения; контролировать и оценивать результаты деятельности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.</w:t>
            </w:r>
            <w:proofErr w:type="gramEnd"/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анализировать, сравнивать различные явления, факты; устанавливать закономерности и использовать их при выполнении заданий.</w:t>
            </w:r>
          </w:p>
        </w:tc>
        <w:tc>
          <w:tcPr>
            <w:tcW w:w="1701" w:type="dxa"/>
            <w:noWrap/>
          </w:tcPr>
          <w:p w:rsidR="003E4682" w:rsidRPr="00C654DF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Формирование осознанного отношения к учебной деятельности.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t>Выполнение упражнений, руководствуясь правилом.</w:t>
            </w:r>
          </w:p>
        </w:tc>
        <w:tc>
          <w:tcPr>
            <w:tcW w:w="851" w:type="dxa"/>
          </w:tcPr>
          <w:p w:rsidR="003E4682" w:rsidRPr="00117ADD" w:rsidRDefault="000A6A90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</w:t>
            </w:r>
          </w:p>
        </w:tc>
        <w:tc>
          <w:tcPr>
            <w:tcW w:w="851" w:type="dxa"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BA36C1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417" w:type="dxa"/>
            <w:noWrap/>
          </w:tcPr>
          <w:p w:rsidR="003E4682" w:rsidRPr="00BA36C1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BA36C1">
              <w:rPr>
                <w:rFonts w:ascii="Times New Roman" w:hAnsi="Times New Roman"/>
                <w:sz w:val="20"/>
                <w:szCs w:val="20"/>
              </w:rPr>
              <w:t>Морфологический разбор частиц.</w:t>
            </w:r>
          </w:p>
        </w:tc>
        <w:tc>
          <w:tcPr>
            <w:tcW w:w="709" w:type="dxa"/>
            <w:noWrap/>
          </w:tcPr>
          <w:p w:rsidR="003E4682" w:rsidRPr="00BA36C1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E4682" w:rsidRPr="00BA36C1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BA36C1">
              <w:rPr>
                <w:rStyle w:val="ac"/>
                <w:rFonts w:ascii="Times New Roman" w:hAnsi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содержания: изучение 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>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 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взаимопроверкой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,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3F74E5" w:rsidRDefault="003E4682" w:rsidP="009A212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Познакомить учащихся с порядком морфологического разбора частицы; учить производить морфологический разбор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частицы; формировать умение определять грамматические признаки частиц.</w:t>
            </w:r>
          </w:p>
        </w:tc>
        <w:tc>
          <w:tcPr>
            <w:tcW w:w="2268" w:type="dxa"/>
            <w:noWrap/>
          </w:tcPr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инициативное сотрудничество в решении учебной задачи;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>умение пол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но и точно выражать свои мысли.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самостоятельно формулировать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задание: определять его цель; планировать свои действия для реализации задач, прогнозировать результаты; корректировать работу по ходу выполнения; контролировать и оценивать результаты деятельности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.</w:t>
            </w:r>
            <w:proofErr w:type="gramEnd"/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анализировать, сравнивать различные явления, факты; устанавливать закономерности и использовать их при выполнении заданий; построение речевого высказывания.</w:t>
            </w:r>
          </w:p>
        </w:tc>
        <w:tc>
          <w:tcPr>
            <w:tcW w:w="1701" w:type="dxa"/>
            <w:noWrap/>
          </w:tcPr>
          <w:p w:rsidR="003E4682" w:rsidRPr="00E56F22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Воспитание уважительного отношения к окружающим.  Умение работать самостоятельно.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t>Выполнение упражнений, руководствуясь правилом.</w:t>
            </w:r>
          </w:p>
        </w:tc>
        <w:tc>
          <w:tcPr>
            <w:tcW w:w="851" w:type="dxa"/>
          </w:tcPr>
          <w:p w:rsidR="003E4682" w:rsidRPr="00117ADD" w:rsidRDefault="000A6A90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</w:t>
            </w:r>
          </w:p>
        </w:tc>
        <w:tc>
          <w:tcPr>
            <w:tcW w:w="851" w:type="dxa"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BA36C1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116</w:t>
            </w:r>
          </w:p>
        </w:tc>
        <w:tc>
          <w:tcPr>
            <w:tcW w:w="1417" w:type="dxa"/>
            <w:noWrap/>
          </w:tcPr>
          <w:p w:rsidR="003E4682" w:rsidRPr="00BA36C1" w:rsidRDefault="003E4682" w:rsidP="009A21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Отрицательные частицы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ни.</w:t>
            </w:r>
          </w:p>
        </w:tc>
        <w:tc>
          <w:tcPr>
            <w:tcW w:w="709" w:type="dxa"/>
            <w:noWrap/>
          </w:tcPr>
          <w:p w:rsidR="003E4682" w:rsidRPr="00BA36C1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E4682" w:rsidRPr="00BA36C1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BA36C1">
              <w:rPr>
                <w:rStyle w:val="ac"/>
                <w:rFonts w:ascii="Times New Roman" w:hAnsi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 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взаимопроверкой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,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дифференцированное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>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3855D5" w:rsidRDefault="003E4682" w:rsidP="009A212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Углубить знания об отрицательных частицах; совершенствовать навыки написания частицы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разными частями речи; учит выбирать частицы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 письме в зависимости от значения.</w:t>
            </w:r>
          </w:p>
        </w:tc>
        <w:tc>
          <w:tcPr>
            <w:tcW w:w="2268" w:type="dxa"/>
            <w:noWrap/>
          </w:tcPr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умение полно и точно выражать свои мысли; эффективно взаимодействовать с учителем и сверстниками в процессе учебной деятельности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; владение монологической и диалогической формами речи.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самостоятельно формулировать задание: определять его цель; планировать свои действия для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 xml:space="preserve">реализации задач, прогнозировать результаты; корректировать работу по ходу выполнения; осуществлять итоговый и пошаговый контроль результатов. </w:t>
            </w: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анализировать, сравнивать различные явления, факты; устанавливать закономерности и использовать их при выполнении заданий.</w:t>
            </w:r>
          </w:p>
        </w:tc>
        <w:tc>
          <w:tcPr>
            <w:tcW w:w="1701" w:type="dxa"/>
            <w:noWrap/>
          </w:tcPr>
          <w:p w:rsidR="003E4682" w:rsidRPr="00E56F22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Воспитание уважения к русскому языку.  Умение работать самостоятельно.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t>Выполнение упражнений, руководствуясь правилом.</w:t>
            </w:r>
          </w:p>
        </w:tc>
        <w:tc>
          <w:tcPr>
            <w:tcW w:w="851" w:type="dxa"/>
          </w:tcPr>
          <w:p w:rsidR="003E4682" w:rsidRPr="00117ADD" w:rsidRDefault="000A6A90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</w:t>
            </w:r>
          </w:p>
        </w:tc>
        <w:tc>
          <w:tcPr>
            <w:tcW w:w="851" w:type="dxa"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3855D5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5D5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noWrap/>
          </w:tcPr>
          <w:p w:rsidR="003E4682" w:rsidRPr="003855D5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3855D5">
              <w:rPr>
                <w:rFonts w:ascii="Times New Roman" w:hAnsi="Times New Roman"/>
                <w:sz w:val="20"/>
                <w:szCs w:val="20"/>
              </w:rPr>
              <w:t>Различение на письме частиц НЕ и НИ.</w:t>
            </w:r>
          </w:p>
        </w:tc>
        <w:tc>
          <w:tcPr>
            <w:tcW w:w="709" w:type="dxa"/>
            <w:noWrap/>
          </w:tcPr>
          <w:p w:rsidR="003E4682" w:rsidRPr="003855D5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5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E4682" w:rsidRPr="003855D5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3855D5">
              <w:rPr>
                <w:rStyle w:val="ac"/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 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взаимопроверкой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,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3855D5" w:rsidRDefault="003E4682" w:rsidP="009A212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Учить выбирать частицы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 письме в зависимости от значения.</w:t>
            </w:r>
          </w:p>
        </w:tc>
        <w:tc>
          <w:tcPr>
            <w:tcW w:w="2268" w:type="dxa"/>
            <w:noWrap/>
          </w:tcPr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умение полно и точно выражать свои мысли; эффективно взаимодействовать с учителем и сверстниками в процессе учебной деятельности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; владение монологической и диалогической формами речи.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самостоятельно формулировать задание: определять его цель; планировать свои действия для реализации задач, прогнозировать результаты; корректировать работу по ходу выполнения;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 xml:space="preserve">осуществлять итоговый и пошаговый контроль результатов. </w:t>
            </w: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анализировать, сравнивать различные явления, факты; устанавливать закономерности и использовать их при выполнении заданий.</w:t>
            </w:r>
          </w:p>
        </w:tc>
        <w:tc>
          <w:tcPr>
            <w:tcW w:w="1701" w:type="dxa"/>
            <w:noWrap/>
          </w:tcPr>
          <w:p w:rsidR="003E4682" w:rsidRPr="00E56F22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Воспитание уважения к русскому языку.  Умение работать самостоятельно.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t>Выполнение упражнений, руководствуясь правилом.</w:t>
            </w:r>
          </w:p>
        </w:tc>
        <w:tc>
          <w:tcPr>
            <w:tcW w:w="851" w:type="dxa"/>
          </w:tcPr>
          <w:p w:rsidR="003E4682" w:rsidRPr="00117ADD" w:rsidRDefault="000A6A90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</w:t>
            </w:r>
          </w:p>
        </w:tc>
        <w:tc>
          <w:tcPr>
            <w:tcW w:w="851" w:type="dxa"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334903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903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8-119</w:t>
            </w:r>
          </w:p>
        </w:tc>
        <w:tc>
          <w:tcPr>
            <w:tcW w:w="1417" w:type="dxa"/>
            <w:noWrap/>
          </w:tcPr>
          <w:p w:rsidR="003E4682" w:rsidRPr="00334903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34903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334903">
              <w:rPr>
                <w:rFonts w:ascii="Times New Roman" w:hAnsi="Times New Roman"/>
                <w:b/>
                <w:bCs/>
                <w:sz w:val="20"/>
                <w:szCs w:val="20"/>
              </w:rPr>
              <w:t>/р. Сочинение-рассказ по данному сюжету.</w:t>
            </w:r>
          </w:p>
        </w:tc>
        <w:tc>
          <w:tcPr>
            <w:tcW w:w="709" w:type="dxa"/>
            <w:noWrap/>
          </w:tcPr>
          <w:p w:rsidR="003E4682" w:rsidRPr="00334903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9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</w:tcPr>
          <w:p w:rsidR="003E4682" w:rsidRPr="001B365D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B365D">
              <w:rPr>
                <w:rStyle w:val="ac"/>
                <w:rFonts w:ascii="Times New Roman" w:hAnsi="Times New Roman"/>
                <w:sz w:val="20"/>
                <w:szCs w:val="20"/>
              </w:rPr>
              <w:t xml:space="preserve">Урок </w:t>
            </w:r>
            <w:r>
              <w:rPr>
                <w:rStyle w:val="ac"/>
                <w:rFonts w:ascii="Times New Roman" w:hAnsi="Times New Roman"/>
                <w:sz w:val="20"/>
                <w:szCs w:val="20"/>
              </w:rPr>
              <w:t>развития речи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 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/>
                <w:sz w:val="20"/>
                <w:szCs w:val="20"/>
              </w:rPr>
              <w:t>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1B365D" w:rsidRDefault="003E4682" w:rsidP="009A212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Совершенствовать умение писать сочинение-рассказ; учить составлять опорные записи для написания сочинения.</w:t>
            </w:r>
          </w:p>
        </w:tc>
        <w:tc>
          <w:tcPr>
            <w:tcW w:w="2268" w:type="dxa"/>
            <w:noWrap/>
          </w:tcPr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умение полно и точно выражать свои мысли; эффективно взаимодействовать с учителем и сверстниками в процессе учебной деятельности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; владение монологической и диалогической формами речи.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самостоятельно формулировать задание: определять его цель; планировать свои действия для реализации задач, прогнозировать результаты; корректировать работу по ходу выполнения; осуществлять итоговый и пошаговый контроль результатов. </w:t>
            </w: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 xml:space="preserve">анализировать, </w:t>
            </w: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сравнивать различные явления, факты; устанавливать закономерности и использовать их при выполнении заданий.</w:t>
            </w:r>
          </w:p>
        </w:tc>
        <w:tc>
          <w:tcPr>
            <w:tcW w:w="1701" w:type="dxa"/>
            <w:noWrap/>
          </w:tcPr>
          <w:p w:rsidR="003E4682" w:rsidRPr="00E56F22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Личностное самоопределение; умение принимать и отстаивать свою точку зрения.</w:t>
            </w:r>
          </w:p>
        </w:tc>
        <w:tc>
          <w:tcPr>
            <w:tcW w:w="1701" w:type="dxa"/>
            <w:noWrap/>
          </w:tcPr>
          <w:p w:rsidR="003E4682" w:rsidRPr="001B365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осознанного отношения к явлениям современной культуры. </w:t>
            </w:r>
          </w:p>
        </w:tc>
        <w:tc>
          <w:tcPr>
            <w:tcW w:w="851" w:type="dxa"/>
          </w:tcPr>
          <w:p w:rsidR="003E4682" w:rsidRDefault="000A6A90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</w:t>
            </w:r>
          </w:p>
          <w:p w:rsidR="000A6A90" w:rsidRDefault="000A6A90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</w:t>
            </w:r>
          </w:p>
        </w:tc>
        <w:tc>
          <w:tcPr>
            <w:tcW w:w="851" w:type="dxa"/>
          </w:tcPr>
          <w:p w:rsidR="003E4682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334903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90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noWrap/>
          </w:tcPr>
          <w:p w:rsidR="003E4682" w:rsidRPr="00334903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334903">
              <w:rPr>
                <w:rFonts w:ascii="Times New Roman" w:hAnsi="Times New Roman"/>
                <w:sz w:val="20"/>
                <w:szCs w:val="20"/>
              </w:rPr>
              <w:t>Различение на письме частицы НЕ и приставки НЕ</w:t>
            </w:r>
          </w:p>
        </w:tc>
        <w:tc>
          <w:tcPr>
            <w:tcW w:w="709" w:type="dxa"/>
            <w:noWrap/>
          </w:tcPr>
          <w:p w:rsidR="003E4682" w:rsidRPr="00334903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9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E4682" w:rsidRPr="00BA36C1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BA36C1">
              <w:rPr>
                <w:rStyle w:val="ac"/>
                <w:rFonts w:ascii="Times New Roman" w:hAnsi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 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взаимопроверкой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,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334903" w:rsidRDefault="003E4682" w:rsidP="009A212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Вспомнить написание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разными частями речи; формировать умение систематизировать и обобщать ранее изученное.</w:t>
            </w:r>
          </w:p>
        </w:tc>
        <w:tc>
          <w:tcPr>
            <w:tcW w:w="2268" w:type="dxa"/>
            <w:noWrap/>
          </w:tcPr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умение полно и точно выражать свои мысли; эффективно взаимодействовать с учителем и сверстниками в процессе учебной деятельности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; владение монологической и диалогической формами речи.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самостоятельно формулировать задание: определять его цель; планировать свои действия для реализации задач, прогнозировать результаты; корректировать работу по ходу выполнения; осуществлять итоговый и пошаговый контроль результатов. </w:t>
            </w: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 xml:space="preserve">анализировать, сравнивать различные явления, факты; устанавливать закономерности и </w:t>
            </w: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использовать их при выполнении заданий.</w:t>
            </w:r>
          </w:p>
        </w:tc>
        <w:tc>
          <w:tcPr>
            <w:tcW w:w="1701" w:type="dxa"/>
            <w:noWrap/>
          </w:tcPr>
          <w:p w:rsidR="003E4682" w:rsidRPr="00E56F22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Личностное самоопределение; умение принимать и отстаивать свою точку зрения.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t>Выполнение упражнений, руководствуясь правилом.</w:t>
            </w:r>
          </w:p>
        </w:tc>
        <w:tc>
          <w:tcPr>
            <w:tcW w:w="851" w:type="dxa"/>
          </w:tcPr>
          <w:p w:rsidR="003E4682" w:rsidRPr="00117ADD" w:rsidRDefault="000A6A90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</w:t>
            </w:r>
          </w:p>
        </w:tc>
        <w:tc>
          <w:tcPr>
            <w:tcW w:w="851" w:type="dxa"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256196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19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  <w:noWrap/>
          </w:tcPr>
          <w:p w:rsidR="003E4682" w:rsidRPr="00256196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256196">
              <w:rPr>
                <w:rFonts w:ascii="Times New Roman" w:hAnsi="Times New Roman"/>
                <w:sz w:val="20"/>
                <w:szCs w:val="20"/>
              </w:rPr>
              <w:t xml:space="preserve">Различение на письме частицы НИ и </w:t>
            </w:r>
            <w:proofErr w:type="gramStart"/>
            <w:r w:rsidRPr="00256196">
              <w:rPr>
                <w:rFonts w:ascii="Times New Roman" w:hAnsi="Times New Roman"/>
                <w:sz w:val="20"/>
                <w:szCs w:val="20"/>
              </w:rPr>
              <w:t>приставки</w:t>
            </w:r>
            <w:proofErr w:type="gramEnd"/>
            <w:r w:rsidRPr="00256196">
              <w:rPr>
                <w:rFonts w:ascii="Times New Roman" w:hAnsi="Times New Roman"/>
                <w:sz w:val="20"/>
                <w:szCs w:val="20"/>
              </w:rPr>
              <w:t xml:space="preserve"> НИ, союз ни-ни</w:t>
            </w:r>
          </w:p>
        </w:tc>
        <w:tc>
          <w:tcPr>
            <w:tcW w:w="709" w:type="dxa"/>
            <w:noWrap/>
          </w:tcPr>
          <w:p w:rsidR="003E4682" w:rsidRPr="00256196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E4682" w:rsidRPr="00BA36C1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BA36C1">
              <w:rPr>
                <w:rStyle w:val="ac"/>
                <w:rFonts w:ascii="Times New Roman" w:hAnsi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 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взаимопроверкой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,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256196" w:rsidRDefault="003E4682" w:rsidP="009A212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Совершенствовать умение употреблять на письме частицу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учить различать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частицу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приставку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союз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ни-ни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познакомить с написанием выражений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не что иное, как…; не кто иной, как…; ничто иное…не; никто иной…не;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учить строить рассказ на лингвистическую тему.</w:t>
            </w:r>
          </w:p>
        </w:tc>
        <w:tc>
          <w:tcPr>
            <w:tcW w:w="2268" w:type="dxa"/>
            <w:noWrap/>
          </w:tcPr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умение полно и точно выражать свои мысли; эффективно взаимодействовать с учителем и сверстниками в процессе учебной деятельности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самостоятельно формулировать задание: определять его цель; планировать свои действия для реализации задач, прогнозировать результаты; корректировать работу по ходу выполнения; осуществлять итоговый и пошаговый контроль результатов. </w:t>
            </w: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анализировать, сравнивать различные явления, факты; устанавливать закономерности и использовать их при выполнении заданий.</w:t>
            </w:r>
          </w:p>
        </w:tc>
        <w:tc>
          <w:tcPr>
            <w:tcW w:w="1701" w:type="dxa"/>
            <w:noWrap/>
          </w:tcPr>
          <w:p w:rsidR="003E4682" w:rsidRPr="00E56F22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Личностное самоопределение; умение принимать и отстаивать свою точку зрения.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t>Выполнение упражнений, руководствуясь правилом.</w:t>
            </w:r>
          </w:p>
        </w:tc>
        <w:tc>
          <w:tcPr>
            <w:tcW w:w="851" w:type="dxa"/>
          </w:tcPr>
          <w:p w:rsidR="003E4682" w:rsidRPr="00117ADD" w:rsidRDefault="000A6A90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2.05</w:t>
            </w:r>
          </w:p>
        </w:tc>
        <w:tc>
          <w:tcPr>
            <w:tcW w:w="851" w:type="dxa"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256196" w:rsidRDefault="003E4682" w:rsidP="009A21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619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22-123</w:t>
            </w:r>
          </w:p>
        </w:tc>
        <w:tc>
          <w:tcPr>
            <w:tcW w:w="1417" w:type="dxa"/>
            <w:noWrap/>
          </w:tcPr>
          <w:p w:rsidR="003E4682" w:rsidRPr="00256196" w:rsidRDefault="003E4682" w:rsidP="009A212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256196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25619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/р. Сочинение по картине К.Ф. </w:t>
            </w:r>
            <w:proofErr w:type="spellStart"/>
            <w:r w:rsidRPr="00256196">
              <w:rPr>
                <w:rFonts w:ascii="Times New Roman" w:hAnsi="Times New Roman"/>
                <w:b/>
                <w:bCs/>
                <w:sz w:val="20"/>
                <w:szCs w:val="20"/>
              </w:rPr>
              <w:t>Юона</w:t>
            </w:r>
            <w:proofErr w:type="spellEnd"/>
            <w:r w:rsidRPr="0025619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«Конец </w:t>
            </w:r>
            <w:r w:rsidRPr="0025619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зимы. Полдень»</w:t>
            </w:r>
          </w:p>
        </w:tc>
        <w:tc>
          <w:tcPr>
            <w:tcW w:w="709" w:type="dxa"/>
            <w:noWrap/>
          </w:tcPr>
          <w:p w:rsidR="003E4682" w:rsidRPr="00256196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196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noWrap/>
          </w:tcPr>
          <w:p w:rsidR="003E4682" w:rsidRPr="008E430F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Урок развития речи.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способностей к структурированию и 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>систематизации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 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/>
                <w:sz w:val="20"/>
                <w:szCs w:val="20"/>
              </w:rPr>
              <w:t>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8E430F" w:rsidRDefault="003E4682" w:rsidP="009A212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Совершенствовать навык выражения мыслей в письменной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форме; развивать умение соотносить живописный и словесный образы; учить выполнять задания на основе прочитанного текста; совершенствовать орфографические и пунктуационные навыки.</w:t>
            </w:r>
          </w:p>
        </w:tc>
        <w:tc>
          <w:tcPr>
            <w:tcW w:w="2268" w:type="dxa"/>
            <w:noWrap/>
          </w:tcPr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умение полно и точно выражать свои мысли; эффективно взаимодействовать с учителем и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сверстниками в процессе учебной деятельности.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планировать свои действия для реализации задач, прогнозировать результаты; корректировать работу по ходу выполнения; контролировать и оценивать результаты деятельности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.</w:t>
            </w:r>
            <w:proofErr w:type="gramEnd"/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eastAsia="Newton-Regular" w:hAnsi="Times New Roman"/>
                <w:sz w:val="20"/>
                <w:szCs w:val="20"/>
              </w:rPr>
              <w:t>информационный поиск, в том числе с помощью компьютерных средств; создание алгоритмов творческой деятельности; осознанное построение речевого высказывания в устной и письменной форме.</w:t>
            </w:r>
          </w:p>
        </w:tc>
        <w:tc>
          <w:tcPr>
            <w:tcW w:w="1701" w:type="dxa"/>
            <w:noWrap/>
          </w:tcPr>
          <w:p w:rsidR="003E4682" w:rsidRPr="00E56F22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 xml:space="preserve">Воспитание уважительного отношения к окружающим.  Умение </w:t>
            </w: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работать самостоятельно.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Работа над  сочинением. Написание сочинения.</w:t>
            </w:r>
          </w:p>
        </w:tc>
        <w:tc>
          <w:tcPr>
            <w:tcW w:w="851" w:type="dxa"/>
          </w:tcPr>
          <w:p w:rsidR="003E4682" w:rsidRDefault="000A6A90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3.05</w:t>
            </w:r>
          </w:p>
          <w:p w:rsidR="000A6A90" w:rsidRDefault="000A6A90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4.05</w:t>
            </w:r>
          </w:p>
        </w:tc>
        <w:tc>
          <w:tcPr>
            <w:tcW w:w="851" w:type="dxa"/>
          </w:tcPr>
          <w:p w:rsidR="003E4682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1D7E9B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E9B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noWrap/>
          </w:tcPr>
          <w:p w:rsidR="003E4682" w:rsidRPr="001D7E9B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1D7E9B">
              <w:rPr>
                <w:rFonts w:ascii="Times New Roman" w:hAnsi="Times New Roman"/>
                <w:sz w:val="20"/>
                <w:szCs w:val="20"/>
              </w:rPr>
              <w:t>Обобще</w:t>
            </w:r>
            <w:r w:rsidRPr="001D7E9B">
              <w:rPr>
                <w:rFonts w:ascii="Times New Roman" w:hAnsi="Times New Roman"/>
                <w:sz w:val="20"/>
                <w:szCs w:val="20"/>
              </w:rPr>
              <w:softHyphen/>
              <w:t>ние и система</w:t>
            </w:r>
            <w:r w:rsidRPr="001D7E9B">
              <w:rPr>
                <w:rFonts w:ascii="Times New Roman" w:hAnsi="Times New Roman"/>
                <w:sz w:val="20"/>
                <w:szCs w:val="20"/>
              </w:rPr>
              <w:softHyphen/>
              <w:t>тизация по теме «Частица»</w:t>
            </w:r>
          </w:p>
        </w:tc>
        <w:tc>
          <w:tcPr>
            <w:tcW w:w="709" w:type="dxa"/>
            <w:noWrap/>
          </w:tcPr>
          <w:p w:rsidR="003E4682" w:rsidRPr="001D7E9B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E4682" w:rsidRPr="001D7E9B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D7E9B">
              <w:rPr>
                <w:rStyle w:val="ac"/>
                <w:rFonts w:ascii="Times New Roman" w:hAnsi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 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взаимопроверкой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,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1D7E9B" w:rsidRDefault="003E4682" w:rsidP="009A212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Обобщить и систематизировать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изученное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частицах; совершенствовать правописные и пунктуационные навыки.</w:t>
            </w:r>
          </w:p>
        </w:tc>
        <w:tc>
          <w:tcPr>
            <w:tcW w:w="2268" w:type="dxa"/>
            <w:noWrap/>
          </w:tcPr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умение полно и точно выражать свои мысли; эффективно взаимодействовать с учителем и сверстниками в процессе учебной деятельности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; владение монологической и диалогической формами речи.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самостоятельно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 xml:space="preserve">формулировать задание: определять его цель; планировать свои действия для реализации задач, прогнозировать результаты; корректировать работу по ходу выполнения; осуществлять итоговый и пошаговый контроль результатов. </w:t>
            </w: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анализировать, сравнивать различные явления, факты; устанавливать закономерности и использовать их при выполнении заданий.</w:t>
            </w:r>
          </w:p>
        </w:tc>
        <w:tc>
          <w:tcPr>
            <w:tcW w:w="1701" w:type="dxa"/>
            <w:noWrap/>
          </w:tcPr>
          <w:p w:rsidR="003E4682" w:rsidRPr="00E56F22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Личностное самоопределение; умение принимать и отстаивать свою точку зрения.</w:t>
            </w:r>
          </w:p>
        </w:tc>
        <w:tc>
          <w:tcPr>
            <w:tcW w:w="1701" w:type="dxa"/>
            <w:noWrap/>
          </w:tcPr>
          <w:p w:rsidR="003E4682" w:rsidRPr="00945A22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</w:t>
            </w:r>
            <w:r w:rsidRPr="00945A22">
              <w:rPr>
                <w:rFonts w:ascii="Times New Roman" w:hAnsi="Times New Roman"/>
                <w:sz w:val="20"/>
                <w:szCs w:val="20"/>
              </w:rPr>
              <w:t xml:space="preserve">рос и выполнений заданий по темам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изученного </w:t>
            </w:r>
            <w:r w:rsidRPr="00945A22">
              <w:rPr>
                <w:rFonts w:ascii="Times New Roman" w:hAnsi="Times New Roman"/>
                <w:sz w:val="20"/>
                <w:szCs w:val="20"/>
              </w:rPr>
              <w:t>раздела.</w:t>
            </w:r>
          </w:p>
        </w:tc>
        <w:tc>
          <w:tcPr>
            <w:tcW w:w="851" w:type="dxa"/>
          </w:tcPr>
          <w:p w:rsidR="003E4682" w:rsidRDefault="000A6A90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6.05</w:t>
            </w:r>
          </w:p>
        </w:tc>
        <w:tc>
          <w:tcPr>
            <w:tcW w:w="851" w:type="dxa"/>
          </w:tcPr>
          <w:p w:rsidR="003E4682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1D7E9B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E9B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noWrap/>
          </w:tcPr>
          <w:p w:rsidR="003E4682" w:rsidRPr="001D7E9B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1D7E9B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Контрольный диктант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 теме «Частица»</w:t>
            </w:r>
          </w:p>
        </w:tc>
        <w:tc>
          <w:tcPr>
            <w:tcW w:w="709" w:type="dxa"/>
            <w:noWrap/>
          </w:tcPr>
          <w:p w:rsidR="003E4682" w:rsidRPr="001D7E9B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E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E4682" w:rsidRPr="0000084C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0084C">
              <w:rPr>
                <w:rStyle w:val="ac"/>
                <w:rFonts w:ascii="Times New Roman" w:hAnsi="Times New Roman"/>
                <w:sz w:val="20"/>
                <w:szCs w:val="20"/>
              </w:rPr>
              <w:t>Урок контроля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/>
                <w:sz w:val="20"/>
                <w:szCs w:val="20"/>
              </w:rPr>
              <w:t>содержания: запись текста под диктовку.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3E4682" w:rsidRPr="0000084C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 xml:space="preserve">Проконтролировать уровень знаний учащихся по теме "Частица"; оценить степень овладения орфографическими навыками по изученному разделу; активизировать самостоятельную работу </w:t>
            </w: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учеников.</w:t>
            </w:r>
          </w:p>
        </w:tc>
        <w:tc>
          <w:tcPr>
            <w:tcW w:w="2268" w:type="dxa"/>
            <w:noWrap/>
          </w:tcPr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планирование учебного сотрудничества.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корректировать работу по ходу выполнения.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применение полученных знаний.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Умение самостоятельно работать и распределять время.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t>Выполнение работы самостоятельно.</w:t>
            </w:r>
          </w:p>
        </w:tc>
        <w:tc>
          <w:tcPr>
            <w:tcW w:w="851" w:type="dxa"/>
          </w:tcPr>
          <w:p w:rsidR="003E4682" w:rsidRPr="00117ADD" w:rsidRDefault="000A6A90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</w:t>
            </w:r>
          </w:p>
        </w:tc>
        <w:tc>
          <w:tcPr>
            <w:tcW w:w="851" w:type="dxa"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1D7E9B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E9B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noWrap/>
          </w:tcPr>
          <w:p w:rsidR="003E4682" w:rsidRPr="001D7E9B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1D7E9B">
              <w:rPr>
                <w:rFonts w:ascii="Times New Roman" w:hAnsi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709" w:type="dxa"/>
            <w:noWrap/>
          </w:tcPr>
          <w:p w:rsidR="003E4682" w:rsidRPr="001D7E9B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E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E4682" w:rsidRPr="00E01218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E01218">
              <w:rPr>
                <w:rStyle w:val="ac"/>
                <w:rFonts w:ascii="Times New Roman" w:hAnsi="Times New Roman"/>
                <w:sz w:val="20"/>
                <w:szCs w:val="20"/>
              </w:rPr>
              <w:t>Урок анализа и систематизации знаний.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3E4682" w:rsidRPr="00E01218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218">
              <w:rPr>
                <w:rFonts w:ascii="Times New Roman" w:hAnsi="Times New Roman"/>
                <w:sz w:val="20"/>
                <w:szCs w:val="20"/>
              </w:rPr>
              <w:t>Проверка степени усвоения пройденного материала; проверка орфографических и пунктуационных навыков</w:t>
            </w:r>
          </w:p>
          <w:p w:rsidR="003E4682" w:rsidRPr="00E01218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планирование учебного сотрудничества.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корректировать работу по ходу выполнения.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применение полученных знаний.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Умение самостоятельно работать и распределять время.</w:t>
            </w:r>
          </w:p>
        </w:tc>
        <w:tc>
          <w:tcPr>
            <w:tcW w:w="1701" w:type="dxa"/>
            <w:noWrap/>
          </w:tcPr>
          <w:p w:rsidR="003E4682" w:rsidRPr="00E01218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218">
              <w:rPr>
                <w:rFonts w:ascii="Times New Roman" w:hAnsi="Times New Roman"/>
                <w:sz w:val="20"/>
                <w:szCs w:val="20"/>
              </w:rPr>
              <w:t>Выполнение работы над ошибками.</w:t>
            </w:r>
          </w:p>
        </w:tc>
        <w:tc>
          <w:tcPr>
            <w:tcW w:w="851" w:type="dxa"/>
          </w:tcPr>
          <w:p w:rsidR="003E4682" w:rsidRPr="00E01218" w:rsidRDefault="000A6A90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</w:t>
            </w:r>
          </w:p>
        </w:tc>
        <w:tc>
          <w:tcPr>
            <w:tcW w:w="851" w:type="dxa"/>
          </w:tcPr>
          <w:p w:rsidR="003E4682" w:rsidRPr="00E01218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D0564D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64D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noWrap/>
          </w:tcPr>
          <w:p w:rsidR="003E4682" w:rsidRPr="00D0564D" w:rsidRDefault="003E4682" w:rsidP="009A212F">
            <w:pPr>
              <w:pStyle w:val="4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0564D">
              <w:rPr>
                <w:b w:val="0"/>
                <w:bCs w:val="0"/>
                <w:i w:val="0"/>
                <w:iCs w:val="0"/>
                <w:sz w:val="20"/>
                <w:szCs w:val="20"/>
              </w:rPr>
              <w:t>Междометие как часть речи</w:t>
            </w:r>
          </w:p>
        </w:tc>
        <w:tc>
          <w:tcPr>
            <w:tcW w:w="709" w:type="dxa"/>
            <w:noWrap/>
          </w:tcPr>
          <w:p w:rsidR="003E4682" w:rsidRPr="00D0564D" w:rsidRDefault="003E4682" w:rsidP="009A21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564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E4682" w:rsidRPr="00D0564D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D0564D">
              <w:rPr>
                <w:rStyle w:val="ac"/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 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взаимопроверкой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,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D0564D" w:rsidRDefault="003E4682" w:rsidP="009A212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Познакомить с междометием как частью речи; учить отличать междометия от слов других частей речи; вспомнить постановку знаков препинания при диалоге.</w:t>
            </w:r>
          </w:p>
        </w:tc>
        <w:tc>
          <w:tcPr>
            <w:tcW w:w="2268" w:type="dxa"/>
            <w:noWrap/>
          </w:tcPr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инициативное сотрудничество в решении учебной задачи;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>умение пол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но и точно выражать свои мысли.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самостоятельно формулировать задание: определять его цель; планировать свои действия для реализации задач, прогнозировать результаты; корректировать работу по ходу выполнения; контролировать и оценивать результаты деятельности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.</w:t>
            </w:r>
            <w:proofErr w:type="gramEnd"/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 xml:space="preserve">анализировать, сравнивать </w:t>
            </w: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различные явления, факты; устанавливать закономерности и использовать их при выполнении заданий.</w:t>
            </w:r>
          </w:p>
        </w:tc>
        <w:tc>
          <w:tcPr>
            <w:tcW w:w="1701" w:type="dxa"/>
            <w:noWrap/>
          </w:tcPr>
          <w:p w:rsidR="003E4682" w:rsidRPr="00E56F22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Личностное самоопределение; умение принимать и отстаивать свою точку зрения.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117ADD">
              <w:rPr>
                <w:rFonts w:ascii="Times New Roman" w:hAnsi="Times New Roman"/>
                <w:sz w:val="20"/>
                <w:szCs w:val="20"/>
              </w:rPr>
              <w:t xml:space="preserve">абота с упражнениями: </w:t>
            </w:r>
            <w:r>
              <w:rPr>
                <w:rFonts w:ascii="Times New Roman" w:hAnsi="Times New Roman"/>
                <w:sz w:val="20"/>
                <w:szCs w:val="20"/>
              </w:rPr>
              <w:t>уметь находить в тексте междометия; отличать их от других частей речи.</w:t>
            </w:r>
          </w:p>
        </w:tc>
        <w:tc>
          <w:tcPr>
            <w:tcW w:w="851" w:type="dxa"/>
          </w:tcPr>
          <w:p w:rsidR="003E4682" w:rsidRDefault="000A6A90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</w:t>
            </w:r>
          </w:p>
        </w:tc>
        <w:tc>
          <w:tcPr>
            <w:tcW w:w="851" w:type="dxa"/>
          </w:tcPr>
          <w:p w:rsidR="003E4682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D0564D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D0564D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noWrap/>
          </w:tcPr>
          <w:p w:rsidR="003E4682" w:rsidRPr="00D0564D" w:rsidRDefault="003E4682" w:rsidP="009A212F">
            <w:pPr>
              <w:pStyle w:val="4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0564D">
              <w:rPr>
                <w:b w:val="0"/>
                <w:bCs w:val="0"/>
                <w:i w:val="0"/>
                <w:iCs w:val="0"/>
                <w:sz w:val="20"/>
                <w:szCs w:val="20"/>
              </w:rPr>
              <w:t>Дефис в междометиях и знаки препинания при междометиях</w:t>
            </w:r>
          </w:p>
        </w:tc>
        <w:tc>
          <w:tcPr>
            <w:tcW w:w="709" w:type="dxa"/>
            <w:noWrap/>
          </w:tcPr>
          <w:p w:rsidR="003E4682" w:rsidRPr="00D0564D" w:rsidRDefault="003E4682" w:rsidP="009A212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564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E4682" w:rsidRPr="00D0564D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D0564D">
              <w:rPr>
                <w:rStyle w:val="ac"/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содержания: изучение содержания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параграфа учебника,  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взаимопроверкой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,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D0564D" w:rsidRDefault="003E4682" w:rsidP="009A212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Познакомить с междометием как частью речи; учить отличать междометия от слов других частей речи; вспомнить постановку знаков препинания при диалоге.</w:t>
            </w:r>
          </w:p>
        </w:tc>
        <w:tc>
          <w:tcPr>
            <w:tcW w:w="2268" w:type="dxa"/>
            <w:noWrap/>
          </w:tcPr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инициативное сотрудничество в решении учебной задачи;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>умение пол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но и точно выражать свои мысли.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самостоятельно формулировать задание: определять его цель; планировать свои действия для реализации задач, прогнозировать результаты; корректировать работу по ходу выполнения; контролировать и оценивать результаты деятельности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.</w:t>
            </w:r>
            <w:proofErr w:type="gramEnd"/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анализировать, сравнивать различные явления, факты; устанавливать закономерности и использовать их при выполнении заданий.</w:t>
            </w:r>
          </w:p>
        </w:tc>
        <w:tc>
          <w:tcPr>
            <w:tcW w:w="1701" w:type="dxa"/>
            <w:noWrap/>
          </w:tcPr>
          <w:p w:rsidR="003E4682" w:rsidRPr="00E56F22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Личностное самоопределение; умение принимать и отстаивать свою точку зрения.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117ADD">
              <w:rPr>
                <w:rFonts w:ascii="Times New Roman" w:hAnsi="Times New Roman"/>
                <w:sz w:val="20"/>
                <w:szCs w:val="20"/>
              </w:rPr>
              <w:t xml:space="preserve">абота с упражнениями: </w:t>
            </w:r>
            <w:r>
              <w:rPr>
                <w:rFonts w:ascii="Times New Roman" w:hAnsi="Times New Roman"/>
                <w:sz w:val="20"/>
                <w:szCs w:val="20"/>
              </w:rPr>
              <w:t>уметь находить в тексте междометия; правильно оформлять на письме.</w:t>
            </w:r>
          </w:p>
        </w:tc>
        <w:tc>
          <w:tcPr>
            <w:tcW w:w="851" w:type="dxa"/>
          </w:tcPr>
          <w:p w:rsidR="003E4682" w:rsidRDefault="000A6A90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</w:t>
            </w:r>
          </w:p>
        </w:tc>
        <w:tc>
          <w:tcPr>
            <w:tcW w:w="851" w:type="dxa"/>
          </w:tcPr>
          <w:p w:rsidR="003E4682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D0564D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64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  <w:noWrap/>
          </w:tcPr>
          <w:p w:rsidR="003E4682" w:rsidRPr="00D0564D" w:rsidRDefault="003E4682" w:rsidP="009A212F">
            <w:pPr>
              <w:pStyle w:val="4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0564D">
              <w:rPr>
                <w:b w:val="0"/>
                <w:bCs w:val="0"/>
                <w:i w:val="0"/>
                <w:iCs w:val="0"/>
                <w:sz w:val="20"/>
                <w:szCs w:val="20"/>
              </w:rPr>
              <w:t>Урок-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путешествие</w:t>
            </w:r>
            <w:r w:rsidRPr="00D0564D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по теме «Междомети</w:t>
            </w:r>
            <w:r w:rsidRPr="00D0564D">
              <w:rPr>
                <w:b w:val="0"/>
                <w:bCs w:val="0"/>
                <w:i w:val="0"/>
                <w:iCs w:val="0"/>
                <w:sz w:val="20"/>
                <w:szCs w:val="20"/>
              </w:rPr>
              <w:lastRenderedPageBreak/>
              <w:t>е»</w:t>
            </w:r>
          </w:p>
        </w:tc>
        <w:tc>
          <w:tcPr>
            <w:tcW w:w="709" w:type="dxa"/>
            <w:noWrap/>
          </w:tcPr>
          <w:p w:rsidR="003E4682" w:rsidRPr="00D0564D" w:rsidRDefault="003E4682" w:rsidP="009A21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noWrap/>
          </w:tcPr>
          <w:p w:rsidR="003E4682" w:rsidRPr="00FC7C6F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FC7C6F">
              <w:rPr>
                <w:rStyle w:val="ac"/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>способностей к структурированию и систематизации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содержания: 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взаимопроверкой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,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  <w:vAlign w:val="center"/>
          </w:tcPr>
          <w:p w:rsidR="003E4682" w:rsidRPr="00FC7C6F" w:rsidRDefault="003E4682" w:rsidP="009A212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FC7C6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Учить отличать междометия от слов других </w:t>
            </w:r>
            <w:r w:rsidRPr="00FC7C6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частей речи; вспомнить постановку знаков препинания при диалоге.</w:t>
            </w:r>
          </w:p>
        </w:tc>
        <w:tc>
          <w:tcPr>
            <w:tcW w:w="2268" w:type="dxa"/>
            <w:noWrap/>
          </w:tcPr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инициативное сотрудничество в решении учебной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 xml:space="preserve">задачи;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>умение пол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но и точно выражать свои мысли.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самостоятельно формулировать задание: определять его цель; планировать свои действия для реализации задач, прогнозировать результаты; корректировать работу по ходу выполнения; контролировать и оценивать результаты деятельности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.</w:t>
            </w:r>
            <w:proofErr w:type="gramEnd"/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анализировать, сравнивать различные явления, факты; устанавливать закономерности и использовать их при выполнении заданий.</w:t>
            </w:r>
          </w:p>
        </w:tc>
        <w:tc>
          <w:tcPr>
            <w:tcW w:w="1701" w:type="dxa"/>
            <w:noWrap/>
          </w:tcPr>
          <w:p w:rsidR="003E4682" w:rsidRPr="00E56F22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 xml:space="preserve">Личностное самоопределение; умение </w:t>
            </w: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принимать и отстаивать свою точку зрения.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</w:t>
            </w:r>
            <w:r w:rsidRPr="00117ADD">
              <w:rPr>
                <w:rFonts w:ascii="Times New Roman" w:hAnsi="Times New Roman"/>
                <w:sz w:val="20"/>
                <w:szCs w:val="20"/>
              </w:rPr>
              <w:t xml:space="preserve">абота с упражнениями: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уметь находить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тексте междометия; правильно оформлять на письме.</w:t>
            </w:r>
          </w:p>
        </w:tc>
        <w:tc>
          <w:tcPr>
            <w:tcW w:w="851" w:type="dxa"/>
          </w:tcPr>
          <w:p w:rsidR="003E4682" w:rsidRDefault="000A6A90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17.05</w:t>
            </w:r>
          </w:p>
        </w:tc>
        <w:tc>
          <w:tcPr>
            <w:tcW w:w="851" w:type="dxa"/>
          </w:tcPr>
          <w:p w:rsidR="003E4682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FC7C6F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6F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noWrap/>
          </w:tcPr>
          <w:p w:rsidR="003E4682" w:rsidRPr="00FC7C6F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FC7C6F">
              <w:rPr>
                <w:rFonts w:ascii="Times New Roman" w:hAnsi="Times New Roman"/>
                <w:sz w:val="20"/>
                <w:szCs w:val="20"/>
              </w:rPr>
              <w:t>Повторение: разделы науки о языке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7C6F">
              <w:rPr>
                <w:rFonts w:ascii="Times New Roman" w:hAnsi="Times New Roman"/>
                <w:sz w:val="20"/>
                <w:szCs w:val="20"/>
              </w:rPr>
              <w:t xml:space="preserve"> Текст. Стили речи</w:t>
            </w:r>
          </w:p>
        </w:tc>
        <w:tc>
          <w:tcPr>
            <w:tcW w:w="709" w:type="dxa"/>
            <w:noWrap/>
          </w:tcPr>
          <w:p w:rsidR="003E4682" w:rsidRPr="00FC7C6F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E4682" w:rsidRPr="00E01218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E01218">
              <w:rPr>
                <w:rStyle w:val="ac"/>
                <w:rFonts w:ascii="Times New Roman" w:hAnsi="Times New Roman"/>
                <w:sz w:val="20"/>
                <w:szCs w:val="20"/>
              </w:rPr>
              <w:t>Урок анализа и систематизации знаний.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содержания: 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>взаимопроверкой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,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FC7C6F" w:rsidRDefault="003E4682" w:rsidP="009A212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Закреплять знания об устройстве системы языка; восстановить в памяти сведения о тексте и стилях речи  воспитывать сознательное отношение к языку как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явлению культуры.</w:t>
            </w:r>
          </w:p>
        </w:tc>
        <w:tc>
          <w:tcPr>
            <w:tcW w:w="2268" w:type="dxa"/>
            <w:noWrap/>
          </w:tcPr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инициативное сотрудничество в решении учебной задачи;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>умение пол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но и точно выражать свои мысли.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самостоятельно формулировать задание: определять его цель; планировать свои действия для реализации задач,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прогнозировать результаты; корректировать работу по ходу выполнения; контролировать и оценивать результаты деятельности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.</w:t>
            </w:r>
            <w:proofErr w:type="gramEnd"/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анализировать, сравнивать различные явления, факты; устанавливать закономерности и использовать их при выполнении заданий.</w:t>
            </w:r>
          </w:p>
        </w:tc>
        <w:tc>
          <w:tcPr>
            <w:tcW w:w="1701" w:type="dxa"/>
            <w:noWrap/>
          </w:tcPr>
          <w:p w:rsidR="003E4682" w:rsidRPr="00FC7C6F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Воспитание уважительного отношения к русскому языку.</w:t>
            </w:r>
          </w:p>
        </w:tc>
        <w:tc>
          <w:tcPr>
            <w:tcW w:w="1701" w:type="dxa"/>
            <w:noWrap/>
          </w:tcPr>
          <w:p w:rsidR="003E4682" w:rsidRPr="00FC7C6F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Владение информацией о русском языке.</w:t>
            </w:r>
          </w:p>
        </w:tc>
        <w:tc>
          <w:tcPr>
            <w:tcW w:w="851" w:type="dxa"/>
          </w:tcPr>
          <w:p w:rsidR="003E4682" w:rsidRDefault="000A6A90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</w:p>
        </w:tc>
        <w:tc>
          <w:tcPr>
            <w:tcW w:w="851" w:type="dxa"/>
          </w:tcPr>
          <w:p w:rsidR="003E4682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616772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131</w:t>
            </w:r>
          </w:p>
        </w:tc>
        <w:tc>
          <w:tcPr>
            <w:tcW w:w="1417" w:type="dxa"/>
            <w:noWrap/>
          </w:tcPr>
          <w:p w:rsidR="003E4682" w:rsidRPr="00616772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616772">
              <w:rPr>
                <w:rFonts w:ascii="Times New Roman" w:hAnsi="Times New Roman"/>
                <w:sz w:val="20"/>
                <w:szCs w:val="20"/>
              </w:rPr>
              <w:t>Повторение: фонетика и графика</w:t>
            </w:r>
          </w:p>
        </w:tc>
        <w:tc>
          <w:tcPr>
            <w:tcW w:w="709" w:type="dxa"/>
            <w:noWrap/>
          </w:tcPr>
          <w:p w:rsidR="003E4682" w:rsidRPr="00616772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7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E4682" w:rsidRPr="00616772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616772">
              <w:rPr>
                <w:rStyle w:val="ac"/>
                <w:rFonts w:ascii="Times New Roman" w:hAnsi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содержания: 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взаимопроверкой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,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616772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Повторение сведений о фонетике и графике; совершенствование навыка выполнения фонетического разбора.</w:t>
            </w:r>
          </w:p>
        </w:tc>
        <w:tc>
          <w:tcPr>
            <w:tcW w:w="2268" w:type="dxa"/>
            <w:noWrap/>
          </w:tcPr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инициативное сотрудничество в решении учебной задачи;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>умение пол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но и точно выражать свои мысли.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самостоятельно формулировать задание: определять его цель; планировать свои действия для реализации задач, прогнозировать результаты; корректировать работу по ходу выполнения; контролировать и оценивать результаты деятельности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.</w:t>
            </w:r>
            <w:proofErr w:type="gramEnd"/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 xml:space="preserve">анализировать, сравнивать </w:t>
            </w: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различные явления, факты; устанавливать закономерности и использовать их при выполнении заданий.</w:t>
            </w:r>
          </w:p>
        </w:tc>
        <w:tc>
          <w:tcPr>
            <w:tcW w:w="1701" w:type="dxa"/>
            <w:noWrap/>
          </w:tcPr>
          <w:p w:rsidR="003E4682" w:rsidRPr="00FC7C6F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FC7C6F"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Стремление  к совершенствованию собственной речи</w:t>
            </w:r>
          </w:p>
        </w:tc>
        <w:tc>
          <w:tcPr>
            <w:tcW w:w="1701" w:type="dxa"/>
            <w:noWrap/>
          </w:tcPr>
          <w:p w:rsidR="003E4682" w:rsidRPr="00FC7C6F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выполнять фонетический разбор слова.</w:t>
            </w:r>
          </w:p>
        </w:tc>
        <w:tc>
          <w:tcPr>
            <w:tcW w:w="851" w:type="dxa"/>
          </w:tcPr>
          <w:p w:rsidR="003E4682" w:rsidRDefault="000A6A90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</w:t>
            </w:r>
          </w:p>
        </w:tc>
        <w:tc>
          <w:tcPr>
            <w:tcW w:w="851" w:type="dxa"/>
          </w:tcPr>
          <w:p w:rsidR="003E4682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616772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132</w:t>
            </w:r>
          </w:p>
        </w:tc>
        <w:tc>
          <w:tcPr>
            <w:tcW w:w="1417" w:type="dxa"/>
            <w:noWrap/>
          </w:tcPr>
          <w:p w:rsidR="003E4682" w:rsidRPr="00616772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616772">
              <w:rPr>
                <w:rFonts w:ascii="Times New Roman" w:hAnsi="Times New Roman"/>
                <w:sz w:val="20"/>
                <w:szCs w:val="20"/>
              </w:rPr>
              <w:t>Повторение: лексика и фразеология</w:t>
            </w:r>
          </w:p>
        </w:tc>
        <w:tc>
          <w:tcPr>
            <w:tcW w:w="709" w:type="dxa"/>
            <w:noWrap/>
          </w:tcPr>
          <w:p w:rsidR="003E4682" w:rsidRPr="00616772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7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E4682" w:rsidRPr="00616772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616772">
              <w:rPr>
                <w:rStyle w:val="ac"/>
                <w:rFonts w:ascii="Times New Roman" w:hAnsi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содержания: 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взаимопроверкой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,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616772" w:rsidRDefault="003E4682" w:rsidP="009A212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Актуализировать в памяти сведения по лексике и фразеологии; вспомнить термины названных разделов; совершенствовать орфографические и пунктуационные умения.</w:t>
            </w:r>
          </w:p>
        </w:tc>
        <w:tc>
          <w:tcPr>
            <w:tcW w:w="2268" w:type="dxa"/>
            <w:noWrap/>
          </w:tcPr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инициативное сотрудничество в решении учебной задачи;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>умение пол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но и точно выражать свои мысли.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самостоятельно формулировать задание: определять его цель; планировать свои действия для реализации задач, прогнозировать результаты; корректировать работу по ходу выполнения; контролировать и оценивать результаты деятельности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.</w:t>
            </w:r>
            <w:proofErr w:type="gramEnd"/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анализировать, сравнивать различные явления, факты; устанавливать закономерности и использовать их при выполнении заданий.</w:t>
            </w:r>
          </w:p>
        </w:tc>
        <w:tc>
          <w:tcPr>
            <w:tcW w:w="1701" w:type="dxa"/>
            <w:noWrap/>
          </w:tcPr>
          <w:p w:rsidR="003E4682" w:rsidRPr="00FC7C6F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FC7C6F">
              <w:rPr>
                <w:rStyle w:val="ac"/>
                <w:rFonts w:ascii="Times New Roman" w:hAnsi="Times New Roman"/>
                <w:sz w:val="20"/>
                <w:szCs w:val="20"/>
              </w:rPr>
              <w:t>Стремление  к совершенствованию собственной речи</w:t>
            </w:r>
          </w:p>
        </w:tc>
        <w:tc>
          <w:tcPr>
            <w:tcW w:w="1701" w:type="dxa"/>
            <w:noWrap/>
          </w:tcPr>
          <w:p w:rsidR="003E4682" w:rsidRPr="00FC7C6F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использовать фразеологизмы в речи; умение использовать лексические термины в речи.</w:t>
            </w:r>
          </w:p>
        </w:tc>
        <w:tc>
          <w:tcPr>
            <w:tcW w:w="851" w:type="dxa"/>
          </w:tcPr>
          <w:p w:rsidR="003E4682" w:rsidRDefault="000A6A90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</w:t>
            </w:r>
          </w:p>
        </w:tc>
        <w:tc>
          <w:tcPr>
            <w:tcW w:w="851" w:type="dxa"/>
          </w:tcPr>
          <w:p w:rsidR="003E4682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812BB2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BB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  <w:noWrap/>
          </w:tcPr>
          <w:p w:rsidR="003E4682" w:rsidRPr="00812BB2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812BB2">
              <w:rPr>
                <w:rFonts w:ascii="Times New Roman" w:hAnsi="Times New Roman"/>
                <w:sz w:val="20"/>
                <w:szCs w:val="20"/>
              </w:rPr>
              <w:t>Повторение</w:t>
            </w:r>
            <w:proofErr w:type="gramStart"/>
            <w:r w:rsidRPr="00812BB2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812B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12BB2">
              <w:rPr>
                <w:rFonts w:ascii="Times New Roman" w:hAnsi="Times New Roman"/>
                <w:sz w:val="20"/>
                <w:szCs w:val="20"/>
              </w:rPr>
              <w:t>морфемика</w:t>
            </w:r>
            <w:proofErr w:type="spellEnd"/>
            <w:r w:rsidRPr="00812BB2">
              <w:rPr>
                <w:rFonts w:ascii="Times New Roman" w:hAnsi="Times New Roman"/>
                <w:sz w:val="20"/>
                <w:szCs w:val="20"/>
              </w:rPr>
              <w:t>, словообразов</w:t>
            </w:r>
            <w:r w:rsidRPr="00812BB2">
              <w:rPr>
                <w:rFonts w:ascii="Times New Roman" w:hAnsi="Times New Roman"/>
                <w:sz w:val="20"/>
                <w:szCs w:val="20"/>
              </w:rPr>
              <w:lastRenderedPageBreak/>
              <w:t>ание</w:t>
            </w:r>
          </w:p>
        </w:tc>
        <w:tc>
          <w:tcPr>
            <w:tcW w:w="709" w:type="dxa"/>
            <w:noWrap/>
          </w:tcPr>
          <w:p w:rsidR="003E4682" w:rsidRPr="00812BB2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BB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noWrap/>
          </w:tcPr>
          <w:p w:rsidR="003E4682" w:rsidRPr="00812BB2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812BB2">
              <w:rPr>
                <w:rStyle w:val="ac"/>
                <w:rFonts w:ascii="Times New Roman" w:hAnsi="Times New Roman"/>
                <w:sz w:val="20"/>
                <w:szCs w:val="20"/>
              </w:rPr>
              <w:t xml:space="preserve">Урок актуализации </w:t>
            </w:r>
            <w:r w:rsidRPr="00812BB2"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знаний и умений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>способностей к структурированию и систематизации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содержания: 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взаимопроверкой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,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Повторить сведения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морфемике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словообразовани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ю; совершенствовать навыки выполнения морфемного разбора, определения способа образования слова.</w:t>
            </w:r>
          </w:p>
        </w:tc>
        <w:tc>
          <w:tcPr>
            <w:tcW w:w="2268" w:type="dxa"/>
            <w:noWrap/>
          </w:tcPr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инициативное сотрудничество в решении учебной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 xml:space="preserve">задачи;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>умение пол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но и точно выражать свои мысли.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самостоятельно формулировать задание: определять его цель; планировать свои действия для реализации задач, прогнозировать результаты; корректировать работу по ходу выполнения; контролировать и оценивать результаты деятельности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.</w:t>
            </w:r>
            <w:proofErr w:type="gramEnd"/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анализировать, сравнивать различные явления, факты; устанавливать закономерности и использовать их при выполнении заданий.</w:t>
            </w:r>
          </w:p>
        </w:tc>
        <w:tc>
          <w:tcPr>
            <w:tcW w:w="1701" w:type="dxa"/>
            <w:noWrap/>
          </w:tcPr>
          <w:p w:rsidR="003E4682" w:rsidRPr="00FC7C6F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FC7C6F"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 xml:space="preserve">Стремление  к совершенствованию </w:t>
            </w:r>
            <w:r w:rsidRPr="00FC7C6F"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собственной речи</w:t>
            </w:r>
          </w:p>
        </w:tc>
        <w:tc>
          <w:tcPr>
            <w:tcW w:w="1701" w:type="dxa"/>
            <w:noWrap/>
          </w:tcPr>
          <w:p w:rsidR="003E4682" w:rsidRPr="00812BB2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выполнять морфемный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словообразовательный разборы.</w:t>
            </w:r>
          </w:p>
        </w:tc>
        <w:tc>
          <w:tcPr>
            <w:tcW w:w="851" w:type="dxa"/>
          </w:tcPr>
          <w:p w:rsidR="003E4682" w:rsidRDefault="000A6A90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24.05</w:t>
            </w:r>
          </w:p>
        </w:tc>
        <w:tc>
          <w:tcPr>
            <w:tcW w:w="851" w:type="dxa"/>
          </w:tcPr>
          <w:p w:rsidR="003E4682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66222F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134</w:t>
            </w:r>
          </w:p>
        </w:tc>
        <w:tc>
          <w:tcPr>
            <w:tcW w:w="1417" w:type="dxa"/>
            <w:noWrap/>
          </w:tcPr>
          <w:p w:rsidR="003E4682" w:rsidRPr="0066222F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66222F">
              <w:rPr>
                <w:rFonts w:ascii="Times New Roman" w:hAnsi="Times New Roman"/>
                <w:sz w:val="20"/>
                <w:szCs w:val="20"/>
              </w:rPr>
              <w:t>Повторение: морфология Повторение: орфография</w:t>
            </w:r>
          </w:p>
        </w:tc>
        <w:tc>
          <w:tcPr>
            <w:tcW w:w="709" w:type="dxa"/>
            <w:noWrap/>
          </w:tcPr>
          <w:p w:rsidR="003E4682" w:rsidRPr="0066222F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E4682" w:rsidRPr="0066222F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66222F">
              <w:rPr>
                <w:rStyle w:val="ac"/>
                <w:rFonts w:ascii="Times New Roman" w:hAnsi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содержания: 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>взаимопроверкой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,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66222F" w:rsidRDefault="003E4682" w:rsidP="009A212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Закрепить сведения о самостоятельных и служебных частях речи.</w:t>
            </w:r>
          </w:p>
        </w:tc>
        <w:tc>
          <w:tcPr>
            <w:tcW w:w="2268" w:type="dxa"/>
            <w:noWrap/>
          </w:tcPr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инициативное сотрудничество в решении учебной задачи;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>умение пол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но и точно выражать свои мысли.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самостоятельно формулировать задание: определять его цель; планировать свои действия для реализации задач,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прогнозировать результаты; корректировать работу по ходу выполнения; контролировать и оценивать результаты деятельности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.</w:t>
            </w:r>
            <w:proofErr w:type="gramEnd"/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анализировать, сравнивать различные явления, факты; устанавливать закономерности и использовать их при выполнении заданий.</w:t>
            </w:r>
          </w:p>
        </w:tc>
        <w:tc>
          <w:tcPr>
            <w:tcW w:w="1701" w:type="dxa"/>
            <w:noWrap/>
          </w:tcPr>
          <w:p w:rsidR="003E4682" w:rsidRPr="00FC7C6F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Воспитание уважительного отношения к окружающим.</w:t>
            </w:r>
          </w:p>
        </w:tc>
        <w:tc>
          <w:tcPr>
            <w:tcW w:w="1701" w:type="dxa"/>
            <w:noWrap/>
          </w:tcPr>
          <w:p w:rsidR="003E4682" w:rsidRPr="0066222F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выполнять морфологический разбор; использовать грамматические признаки частей речи для правильного  их написания.</w:t>
            </w:r>
          </w:p>
        </w:tc>
        <w:tc>
          <w:tcPr>
            <w:tcW w:w="851" w:type="dxa"/>
          </w:tcPr>
          <w:p w:rsidR="003E4682" w:rsidRDefault="000A6A90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</w:t>
            </w:r>
          </w:p>
        </w:tc>
        <w:tc>
          <w:tcPr>
            <w:tcW w:w="851" w:type="dxa"/>
          </w:tcPr>
          <w:p w:rsidR="003E4682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66222F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135</w:t>
            </w:r>
          </w:p>
        </w:tc>
        <w:tc>
          <w:tcPr>
            <w:tcW w:w="1417" w:type="dxa"/>
            <w:noWrap/>
          </w:tcPr>
          <w:p w:rsidR="003E4682" w:rsidRPr="0066222F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66222F">
              <w:rPr>
                <w:rFonts w:ascii="Times New Roman" w:hAnsi="Times New Roman"/>
                <w:sz w:val="20"/>
                <w:szCs w:val="20"/>
              </w:rPr>
              <w:t>Синтаксис. Пунктуация.</w:t>
            </w:r>
          </w:p>
        </w:tc>
        <w:tc>
          <w:tcPr>
            <w:tcW w:w="709" w:type="dxa"/>
            <w:noWrap/>
          </w:tcPr>
          <w:p w:rsidR="003E4682" w:rsidRPr="0066222F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2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E4682" w:rsidRPr="0066222F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66222F">
              <w:rPr>
                <w:rStyle w:val="ac"/>
                <w:rFonts w:ascii="Times New Roman" w:hAnsi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содержания: 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работа в парах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сильный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–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сла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бый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 орфограммами с 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последующей</w:t>
            </w:r>
            <w:proofErr w:type="gramEnd"/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взаимопроверкой</w:t>
            </w:r>
            <w:proofErr w:type="gram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,</w:t>
            </w:r>
            <w:proofErr w:type="gram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дифференцированное до</w:t>
            </w: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машне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задание.</w:t>
            </w:r>
          </w:p>
        </w:tc>
        <w:tc>
          <w:tcPr>
            <w:tcW w:w="1701" w:type="dxa"/>
            <w:noWrap/>
          </w:tcPr>
          <w:p w:rsidR="003E4682" w:rsidRPr="00631190" w:rsidRDefault="003E4682" w:rsidP="009A212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Повторить сведения по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морфемике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 словообразованию; совершенствовать умение разбирать слово по составу; вспомнить специальные морфемы, участвующие в образовании причастий и деепричастий.</w:t>
            </w:r>
          </w:p>
        </w:tc>
        <w:tc>
          <w:tcPr>
            <w:tcW w:w="2268" w:type="dxa"/>
            <w:noWrap/>
          </w:tcPr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инициативное сотрудничество в решении учебной задачи;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>умение пол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но и точно выражать свои мысли.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самостоятельно формулировать задание: определять его цель; планировать свои действия для реализации задач, прогнозировать результаты; корректировать работу по ходу выполнения; контролировать и оценивать результаты деятельности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.</w:t>
            </w:r>
            <w:proofErr w:type="gramEnd"/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 xml:space="preserve">анализировать, сравнивать </w:t>
            </w: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различные явления, факты; устанавливать закономерности и использовать их при выполнении заданий.</w:t>
            </w:r>
          </w:p>
        </w:tc>
        <w:tc>
          <w:tcPr>
            <w:tcW w:w="1701" w:type="dxa"/>
            <w:noWrap/>
          </w:tcPr>
          <w:p w:rsidR="003E4682" w:rsidRPr="00FC7C6F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>Воспитание уважительного отношения к окружающим.</w:t>
            </w:r>
          </w:p>
        </w:tc>
        <w:tc>
          <w:tcPr>
            <w:tcW w:w="1701" w:type="dxa"/>
            <w:noWrap/>
          </w:tcPr>
          <w:p w:rsidR="003E4682" w:rsidRPr="00631190" w:rsidRDefault="003E4682" w:rsidP="009A212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правильно оформлять на письме причастный и деепричастный обороты.</w:t>
            </w:r>
          </w:p>
        </w:tc>
        <w:tc>
          <w:tcPr>
            <w:tcW w:w="851" w:type="dxa"/>
          </w:tcPr>
          <w:p w:rsidR="003E4682" w:rsidRDefault="000A6A90" w:rsidP="009A212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</w:t>
            </w:r>
          </w:p>
        </w:tc>
        <w:tc>
          <w:tcPr>
            <w:tcW w:w="851" w:type="dxa"/>
          </w:tcPr>
          <w:p w:rsidR="003E4682" w:rsidRDefault="003E4682" w:rsidP="009A212F">
            <w:pPr>
              <w:jc w:val="both"/>
              <w:rPr>
                <w:rFonts w:ascii="Times New Roman" w:hAnsi="Times New Roman"/>
              </w:rPr>
            </w:pPr>
          </w:p>
        </w:tc>
      </w:tr>
      <w:tr w:rsidR="003E4682" w:rsidRPr="00631190" w:rsidTr="009A212F">
        <w:tc>
          <w:tcPr>
            <w:tcW w:w="534" w:type="dxa"/>
            <w:noWrap/>
          </w:tcPr>
          <w:p w:rsidR="003E4682" w:rsidRPr="00886179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136</w:t>
            </w:r>
          </w:p>
        </w:tc>
        <w:tc>
          <w:tcPr>
            <w:tcW w:w="1417" w:type="dxa"/>
            <w:noWrap/>
          </w:tcPr>
          <w:p w:rsidR="003E4682" w:rsidRPr="00886179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  <w:r w:rsidRPr="008861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Контрольная работа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 теме «Повторение изученного материала за курс 7 класса».</w:t>
            </w:r>
          </w:p>
          <w:p w:rsidR="003E4682" w:rsidRPr="00886179" w:rsidRDefault="003E4682" w:rsidP="009A212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4682" w:rsidRPr="00886179" w:rsidRDefault="003E4682" w:rsidP="009A212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3E4682" w:rsidRPr="00886179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682" w:rsidRPr="00886179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17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E4682" w:rsidRPr="00886179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682" w:rsidRPr="00886179" w:rsidRDefault="003E4682" w:rsidP="009A2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682" w:rsidRPr="00886179" w:rsidRDefault="003E4682" w:rsidP="009A21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E4682" w:rsidRPr="0000084C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0084C">
              <w:rPr>
                <w:rStyle w:val="ac"/>
                <w:rFonts w:ascii="Times New Roman" w:hAnsi="Times New Roman"/>
                <w:sz w:val="20"/>
                <w:szCs w:val="20"/>
              </w:rPr>
              <w:t>Урок контроля</w:t>
            </w:r>
          </w:p>
        </w:tc>
        <w:tc>
          <w:tcPr>
            <w:tcW w:w="2126" w:type="dxa"/>
          </w:tcPr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>деятельностных</w:t>
            </w:r>
            <w:proofErr w:type="spellEnd"/>
            <w:r w:rsidRPr="004A6517">
              <w:rPr>
                <w:rFonts w:ascii="Times New Roman" w:eastAsia="Newton-Regular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/>
                <w:sz w:val="20"/>
                <w:szCs w:val="20"/>
              </w:rPr>
              <w:t>содержания: запись текста под диктовку.</w:t>
            </w:r>
          </w:p>
          <w:p w:rsidR="003E4682" w:rsidRPr="004A6517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3E4682" w:rsidRPr="0000084C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Проконтролировать уровень знаний учащихся по теме "Частица"; оценить степень овладения орфографическими навыками по изученному разделу; активизировать самостоятельную работу учеников.</w:t>
            </w:r>
          </w:p>
        </w:tc>
        <w:tc>
          <w:tcPr>
            <w:tcW w:w="2268" w:type="dxa"/>
            <w:noWrap/>
          </w:tcPr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7A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планирование учебного сотрудничества.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корректировать работу по ходу выполнения.</w:t>
            </w:r>
          </w:p>
          <w:p w:rsidR="003E4682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4A65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 </w:t>
            </w:r>
          </w:p>
          <w:p w:rsidR="003E4682" w:rsidRPr="00117ADD" w:rsidRDefault="003E4682" w:rsidP="009A212F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применение полученных знаний.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Умение самостоятельно работать и распределять время.</w:t>
            </w:r>
          </w:p>
        </w:tc>
        <w:tc>
          <w:tcPr>
            <w:tcW w:w="1701" w:type="dxa"/>
            <w:noWrap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ADD">
              <w:rPr>
                <w:rFonts w:ascii="Times New Roman" w:hAnsi="Times New Roman"/>
                <w:sz w:val="20"/>
                <w:szCs w:val="20"/>
              </w:rPr>
              <w:t>Выполнение работы самостоятельно.</w:t>
            </w:r>
          </w:p>
        </w:tc>
        <w:tc>
          <w:tcPr>
            <w:tcW w:w="851" w:type="dxa"/>
          </w:tcPr>
          <w:p w:rsidR="003E4682" w:rsidRPr="00117ADD" w:rsidRDefault="000A6A90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</w:t>
            </w:r>
          </w:p>
        </w:tc>
        <w:tc>
          <w:tcPr>
            <w:tcW w:w="851" w:type="dxa"/>
          </w:tcPr>
          <w:p w:rsidR="003E4682" w:rsidRPr="00117ADD" w:rsidRDefault="003E4682" w:rsidP="009A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E4682" w:rsidRPr="008D0630" w:rsidRDefault="003E4682" w:rsidP="003E4682">
      <w:pPr>
        <w:spacing w:after="0"/>
        <w:rPr>
          <w:sz w:val="24"/>
          <w:szCs w:val="24"/>
        </w:rPr>
      </w:pPr>
    </w:p>
    <w:p w:rsidR="003E4682" w:rsidRDefault="003E4682" w:rsidP="003E4682">
      <w:pPr>
        <w:keepNext/>
        <w:shd w:val="clear" w:color="auto" w:fill="FFFFFF"/>
        <w:spacing w:after="0" w:line="240" w:lineRule="auto"/>
        <w:ind w:right="57"/>
        <w:rPr>
          <w:rFonts w:ascii="Times New Roman" w:hAnsi="Times New Roman"/>
          <w:b/>
          <w:bCs/>
          <w:color w:val="000000"/>
          <w:sz w:val="24"/>
          <w:szCs w:val="24"/>
        </w:rPr>
        <w:sectPr w:rsidR="003E4682" w:rsidSect="009A212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E4682" w:rsidRDefault="003E4682" w:rsidP="003E4682">
      <w:pPr>
        <w:spacing w:after="0" w:line="240" w:lineRule="auto"/>
        <w:ind w:right="57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>8.  Описание  материально-технического обеспечения образовательного процесса.</w:t>
      </w:r>
    </w:p>
    <w:p w:rsidR="0044245D" w:rsidRDefault="0044245D" w:rsidP="003E4682">
      <w:pPr>
        <w:spacing w:after="0" w:line="240" w:lineRule="auto"/>
        <w:ind w:right="57"/>
        <w:rPr>
          <w:rFonts w:ascii="Times New Roman" w:hAnsi="Times New Roman"/>
          <w:b/>
          <w:bCs/>
          <w:iCs/>
          <w:sz w:val="24"/>
          <w:szCs w:val="24"/>
        </w:rPr>
      </w:pPr>
    </w:p>
    <w:p w:rsidR="0044245D" w:rsidRPr="0044245D" w:rsidRDefault="0044245D" w:rsidP="0044245D">
      <w:pPr>
        <w:pStyle w:val="a8"/>
        <w:numPr>
          <w:ilvl w:val="0"/>
          <w:numId w:val="23"/>
        </w:numPr>
        <w:jc w:val="both"/>
        <w:rPr>
          <w:rFonts w:ascii="Times New Roman" w:hAnsi="Times New Roman"/>
          <w:spacing w:val="1"/>
          <w:sz w:val="24"/>
          <w:szCs w:val="24"/>
        </w:rPr>
      </w:pPr>
      <w:r w:rsidRPr="0044245D">
        <w:rPr>
          <w:rFonts w:ascii="Times New Roman" w:hAnsi="Times New Roman"/>
          <w:sz w:val="24"/>
          <w:szCs w:val="24"/>
        </w:rPr>
        <w:t>Рабочая  программа по русскому языку для основной школы</w:t>
      </w:r>
      <w:proofErr w:type="gramStart"/>
      <w:r w:rsidRPr="0044245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4245D">
        <w:rPr>
          <w:rFonts w:ascii="Times New Roman" w:hAnsi="Times New Roman"/>
          <w:sz w:val="24"/>
          <w:szCs w:val="24"/>
        </w:rPr>
        <w:t xml:space="preserve"> Русский язык. Рабочие программы. Предметная линия учебников Т.А. </w:t>
      </w:r>
      <w:proofErr w:type="spellStart"/>
      <w:r w:rsidRPr="0044245D">
        <w:rPr>
          <w:rFonts w:ascii="Times New Roman" w:hAnsi="Times New Roman"/>
          <w:sz w:val="24"/>
          <w:szCs w:val="24"/>
        </w:rPr>
        <w:t>Ладыженской</w:t>
      </w:r>
      <w:proofErr w:type="spellEnd"/>
      <w:r w:rsidRPr="0044245D">
        <w:rPr>
          <w:rFonts w:ascii="Times New Roman" w:hAnsi="Times New Roman"/>
          <w:sz w:val="24"/>
          <w:szCs w:val="24"/>
        </w:rPr>
        <w:t xml:space="preserve">, М.Т. Баранова, Л.А. </w:t>
      </w:r>
      <w:proofErr w:type="spellStart"/>
      <w:r w:rsidRPr="0044245D">
        <w:rPr>
          <w:rFonts w:ascii="Times New Roman" w:hAnsi="Times New Roman"/>
          <w:sz w:val="24"/>
          <w:szCs w:val="24"/>
        </w:rPr>
        <w:t>Тростенцовой</w:t>
      </w:r>
      <w:proofErr w:type="spellEnd"/>
      <w:r w:rsidRPr="0044245D">
        <w:rPr>
          <w:rFonts w:ascii="Times New Roman" w:hAnsi="Times New Roman"/>
          <w:sz w:val="24"/>
          <w:szCs w:val="24"/>
        </w:rPr>
        <w:t>. 5-9 классы – М.: Просвещение, 2011.</w:t>
      </w:r>
    </w:p>
    <w:p w:rsidR="0044245D" w:rsidRPr="0044245D" w:rsidRDefault="0044245D" w:rsidP="0044245D">
      <w:pPr>
        <w:pStyle w:val="a8"/>
        <w:numPr>
          <w:ilvl w:val="0"/>
          <w:numId w:val="23"/>
        </w:numPr>
        <w:jc w:val="both"/>
        <w:rPr>
          <w:rFonts w:ascii="Times New Roman" w:hAnsi="Times New Roman"/>
          <w:spacing w:val="1"/>
          <w:sz w:val="24"/>
          <w:szCs w:val="24"/>
        </w:rPr>
      </w:pPr>
      <w:r w:rsidRPr="0044245D">
        <w:rPr>
          <w:sz w:val="24"/>
          <w:szCs w:val="24"/>
        </w:rPr>
        <w:t xml:space="preserve">Русский язык. 7 класс. Учебник для общеобразовательных учреждений / Авторы: Т.А. </w:t>
      </w:r>
      <w:proofErr w:type="spellStart"/>
      <w:r w:rsidRPr="0044245D">
        <w:rPr>
          <w:sz w:val="24"/>
          <w:szCs w:val="24"/>
        </w:rPr>
        <w:t>Ладыженская</w:t>
      </w:r>
      <w:proofErr w:type="spellEnd"/>
      <w:r w:rsidRPr="0044245D">
        <w:rPr>
          <w:sz w:val="24"/>
          <w:szCs w:val="24"/>
        </w:rPr>
        <w:t xml:space="preserve">,  М.Т. Баранов, Л.А. </w:t>
      </w:r>
      <w:proofErr w:type="spellStart"/>
      <w:r w:rsidRPr="0044245D">
        <w:rPr>
          <w:sz w:val="24"/>
          <w:szCs w:val="24"/>
        </w:rPr>
        <w:t>Тростенцова</w:t>
      </w:r>
      <w:proofErr w:type="spellEnd"/>
      <w:r w:rsidRPr="0044245D">
        <w:rPr>
          <w:sz w:val="24"/>
          <w:szCs w:val="24"/>
        </w:rPr>
        <w:t xml:space="preserve"> и </w:t>
      </w:r>
      <w:proofErr w:type="spellStart"/>
      <w:proofErr w:type="gramStart"/>
      <w:r w:rsidRPr="0044245D">
        <w:rPr>
          <w:sz w:val="24"/>
          <w:szCs w:val="24"/>
        </w:rPr>
        <w:t>др</w:t>
      </w:r>
      <w:proofErr w:type="spellEnd"/>
      <w:proofErr w:type="gramEnd"/>
      <w:r w:rsidRPr="0044245D">
        <w:rPr>
          <w:sz w:val="24"/>
          <w:szCs w:val="24"/>
        </w:rPr>
        <w:t xml:space="preserve">; научный редактор </w:t>
      </w:r>
      <w:proofErr w:type="spellStart"/>
      <w:r w:rsidRPr="0044245D">
        <w:rPr>
          <w:sz w:val="24"/>
          <w:szCs w:val="24"/>
        </w:rPr>
        <w:t>Н.М.Шанский</w:t>
      </w:r>
      <w:proofErr w:type="spellEnd"/>
      <w:r w:rsidRPr="0044245D">
        <w:rPr>
          <w:sz w:val="24"/>
          <w:szCs w:val="24"/>
        </w:rPr>
        <w:t>. –М.: Просвещение, 2015</w:t>
      </w:r>
    </w:p>
    <w:p w:rsidR="0044245D" w:rsidRPr="0044245D" w:rsidRDefault="0044245D" w:rsidP="0044245D">
      <w:pPr>
        <w:numPr>
          <w:ilvl w:val="0"/>
          <w:numId w:val="23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44245D">
        <w:rPr>
          <w:sz w:val="24"/>
          <w:szCs w:val="24"/>
        </w:rPr>
        <w:t xml:space="preserve">Е.Л.Ерохина. Рабочая тетрадь по русскому языку. К учебнику Т.А. </w:t>
      </w:r>
      <w:proofErr w:type="spellStart"/>
      <w:r w:rsidRPr="0044245D">
        <w:rPr>
          <w:sz w:val="24"/>
          <w:szCs w:val="24"/>
        </w:rPr>
        <w:t>Ладыженская</w:t>
      </w:r>
      <w:proofErr w:type="spellEnd"/>
      <w:r w:rsidRPr="0044245D">
        <w:rPr>
          <w:sz w:val="24"/>
          <w:szCs w:val="24"/>
        </w:rPr>
        <w:t xml:space="preserve">,  М.Т. Баранов, Л.А. </w:t>
      </w:r>
      <w:proofErr w:type="spellStart"/>
      <w:r w:rsidRPr="0044245D">
        <w:rPr>
          <w:sz w:val="24"/>
          <w:szCs w:val="24"/>
        </w:rPr>
        <w:t>Тростенцова</w:t>
      </w:r>
      <w:proofErr w:type="spellEnd"/>
      <w:r w:rsidRPr="0044245D">
        <w:rPr>
          <w:sz w:val="24"/>
          <w:szCs w:val="24"/>
        </w:rPr>
        <w:t xml:space="preserve"> и </w:t>
      </w:r>
      <w:proofErr w:type="spellStart"/>
      <w:proofErr w:type="gramStart"/>
      <w:r w:rsidRPr="0044245D">
        <w:rPr>
          <w:sz w:val="24"/>
          <w:szCs w:val="24"/>
        </w:rPr>
        <w:t>др</w:t>
      </w:r>
      <w:proofErr w:type="spellEnd"/>
      <w:proofErr w:type="gramEnd"/>
      <w:r w:rsidRPr="0044245D">
        <w:rPr>
          <w:sz w:val="24"/>
          <w:szCs w:val="24"/>
        </w:rPr>
        <w:t xml:space="preserve"> «Русский язык. 7 класс» - М.: «Экзамен», 2015</w:t>
      </w:r>
    </w:p>
    <w:p w:rsidR="0044245D" w:rsidRPr="0044245D" w:rsidRDefault="0044245D" w:rsidP="0044245D">
      <w:pPr>
        <w:pStyle w:val="a8"/>
        <w:numPr>
          <w:ilvl w:val="0"/>
          <w:numId w:val="23"/>
        </w:numPr>
        <w:jc w:val="both"/>
        <w:rPr>
          <w:rFonts w:ascii="Times New Roman" w:hAnsi="Times New Roman"/>
          <w:spacing w:val="1"/>
          <w:sz w:val="24"/>
          <w:szCs w:val="24"/>
        </w:rPr>
      </w:pPr>
      <w:r w:rsidRPr="0044245D">
        <w:rPr>
          <w:rFonts w:ascii="Times New Roman" w:hAnsi="Times New Roman"/>
          <w:spacing w:val="1"/>
          <w:sz w:val="24"/>
          <w:szCs w:val="24"/>
        </w:rPr>
        <w:t>Н.В.Егорова. Поурочные разработки по русскому языку. 7 класс. – М.: «ВАКО», 2014</w:t>
      </w:r>
    </w:p>
    <w:p w:rsidR="0044245D" w:rsidRPr="0044245D" w:rsidRDefault="0044245D" w:rsidP="0044245D">
      <w:pPr>
        <w:pStyle w:val="a8"/>
        <w:numPr>
          <w:ilvl w:val="0"/>
          <w:numId w:val="23"/>
        </w:numPr>
        <w:jc w:val="both"/>
        <w:rPr>
          <w:rFonts w:ascii="Times New Roman" w:hAnsi="Times New Roman"/>
          <w:spacing w:val="1"/>
          <w:sz w:val="24"/>
          <w:szCs w:val="24"/>
        </w:rPr>
      </w:pPr>
      <w:r w:rsidRPr="0044245D">
        <w:rPr>
          <w:rFonts w:ascii="Times New Roman" w:hAnsi="Times New Roman"/>
          <w:spacing w:val="1"/>
          <w:sz w:val="24"/>
          <w:szCs w:val="24"/>
        </w:rPr>
        <w:t>С.Б.Шадрина. Русский язык. 7 класс: поурочные планы по учебнику М.Т.Баранова и др. – Волгоград: Учитель, 2014</w:t>
      </w:r>
    </w:p>
    <w:p w:rsidR="003E4682" w:rsidRPr="0044245D" w:rsidRDefault="0044245D" w:rsidP="003E4682">
      <w:pPr>
        <w:numPr>
          <w:ilvl w:val="0"/>
          <w:numId w:val="23"/>
        </w:numPr>
        <w:shd w:val="clear" w:color="auto" w:fill="FFFFFF"/>
        <w:spacing w:after="0" w:line="240" w:lineRule="auto"/>
        <w:ind w:right="57"/>
        <w:rPr>
          <w:rFonts w:ascii="Times New Roman" w:hAnsi="Times New Roman"/>
          <w:b/>
          <w:bCs/>
          <w:iCs/>
          <w:sz w:val="24"/>
          <w:szCs w:val="24"/>
        </w:rPr>
      </w:pPr>
      <w:r w:rsidRPr="0044245D">
        <w:rPr>
          <w:sz w:val="24"/>
          <w:szCs w:val="24"/>
        </w:rPr>
        <w:t>Контрольно – измерительные материалы. Русский язык. 5 класс</w:t>
      </w:r>
      <w:proofErr w:type="gramStart"/>
      <w:r w:rsidRPr="0044245D">
        <w:rPr>
          <w:sz w:val="24"/>
          <w:szCs w:val="24"/>
        </w:rPr>
        <w:t xml:space="preserve"> / С</w:t>
      </w:r>
      <w:proofErr w:type="gramEnd"/>
      <w:r w:rsidRPr="0044245D">
        <w:rPr>
          <w:sz w:val="24"/>
          <w:szCs w:val="24"/>
        </w:rPr>
        <w:t>ост. Н.В. Егорова. – М.: ВАКО, 2013</w:t>
      </w:r>
    </w:p>
    <w:p w:rsidR="003E4682" w:rsidRPr="00F32BB5" w:rsidRDefault="003E4682" w:rsidP="003E4682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3E4682" w:rsidRPr="00F32BB5" w:rsidRDefault="003E4682" w:rsidP="003E4682">
      <w:pPr>
        <w:shd w:val="clear" w:color="auto" w:fill="FFFFFF"/>
        <w:tabs>
          <w:tab w:val="num" w:pos="200"/>
        </w:tabs>
        <w:spacing w:after="0" w:line="240" w:lineRule="auto"/>
        <w:ind w:right="57"/>
        <w:jc w:val="both"/>
        <w:rPr>
          <w:rFonts w:ascii="Times New Roman" w:hAnsi="Times New Roman"/>
          <w:b/>
          <w:sz w:val="24"/>
          <w:szCs w:val="24"/>
        </w:rPr>
      </w:pPr>
      <w:r w:rsidRPr="00F32BB5">
        <w:rPr>
          <w:rFonts w:ascii="Times New Roman" w:hAnsi="Times New Roman"/>
          <w:b/>
          <w:sz w:val="24"/>
          <w:szCs w:val="24"/>
        </w:rPr>
        <w:t>Образовательные электронные ресурсы:</w:t>
      </w:r>
    </w:p>
    <w:p w:rsidR="003E4682" w:rsidRPr="00F32BB5" w:rsidRDefault="0089656A" w:rsidP="003E4682">
      <w:pPr>
        <w:numPr>
          <w:ilvl w:val="0"/>
          <w:numId w:val="15"/>
        </w:numPr>
        <w:tabs>
          <w:tab w:val="num" w:pos="200"/>
        </w:tabs>
        <w:suppressAutoHyphens/>
        <w:spacing w:after="0" w:line="240" w:lineRule="auto"/>
        <w:ind w:left="0" w:right="57" w:firstLine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3E4682" w:rsidRPr="00F32BB5">
          <w:rPr>
            <w:rStyle w:val="aa"/>
            <w:rFonts w:ascii="Times New Roman" w:hAnsi="Times New Roman"/>
            <w:sz w:val="24"/>
            <w:szCs w:val="24"/>
          </w:rPr>
          <w:t>http://ege.edu.ru</w:t>
        </w:r>
      </w:hyperlink>
      <w:r w:rsidR="003E4682" w:rsidRPr="00F32BB5">
        <w:rPr>
          <w:rFonts w:ascii="Times New Roman" w:hAnsi="Times New Roman"/>
          <w:sz w:val="24"/>
          <w:szCs w:val="24"/>
        </w:rPr>
        <w:t xml:space="preserve"> Портал информационной поддержки ЕГЭ</w:t>
      </w:r>
    </w:p>
    <w:p w:rsidR="003E4682" w:rsidRPr="00F32BB5" w:rsidRDefault="0089656A" w:rsidP="003E4682">
      <w:pPr>
        <w:numPr>
          <w:ilvl w:val="0"/>
          <w:numId w:val="15"/>
        </w:numPr>
        <w:tabs>
          <w:tab w:val="num" w:pos="200"/>
        </w:tabs>
        <w:suppressAutoHyphens/>
        <w:spacing w:after="0" w:line="240" w:lineRule="auto"/>
        <w:ind w:left="0" w:right="57" w:firstLine="0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3E4682" w:rsidRPr="00F32BB5">
          <w:rPr>
            <w:rStyle w:val="aa"/>
            <w:rFonts w:ascii="Times New Roman" w:hAnsi="Times New Roman"/>
            <w:sz w:val="24"/>
            <w:szCs w:val="24"/>
          </w:rPr>
          <w:t>http://www.9151394.ru/</w:t>
        </w:r>
      </w:hyperlink>
      <w:r w:rsidR="003E4682" w:rsidRPr="00F32BB5">
        <w:rPr>
          <w:rFonts w:ascii="Times New Roman" w:hAnsi="Times New Roman"/>
          <w:sz w:val="24"/>
          <w:szCs w:val="24"/>
        </w:rPr>
        <w:t xml:space="preserve"> - Информационные и коммуникационные технологии в обучении</w:t>
      </w:r>
    </w:p>
    <w:p w:rsidR="003E4682" w:rsidRPr="00F32BB5" w:rsidRDefault="0089656A" w:rsidP="003E4682">
      <w:pPr>
        <w:numPr>
          <w:ilvl w:val="0"/>
          <w:numId w:val="15"/>
        </w:numPr>
        <w:tabs>
          <w:tab w:val="num" w:pos="200"/>
        </w:tabs>
        <w:suppressAutoHyphens/>
        <w:spacing w:after="0" w:line="240" w:lineRule="auto"/>
        <w:ind w:left="0" w:right="57" w:firstLine="0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3E4682" w:rsidRPr="00F32BB5">
          <w:rPr>
            <w:rStyle w:val="aa"/>
            <w:rFonts w:ascii="Times New Roman" w:hAnsi="Times New Roman"/>
            <w:sz w:val="24"/>
            <w:szCs w:val="24"/>
          </w:rPr>
          <w:t>http://repetitor.1c.ru/</w:t>
        </w:r>
      </w:hyperlink>
      <w:r w:rsidR="003E4682" w:rsidRPr="00F32BB5">
        <w:rPr>
          <w:rFonts w:ascii="Times New Roman" w:hAnsi="Times New Roman"/>
          <w:b/>
          <w:sz w:val="24"/>
          <w:szCs w:val="24"/>
        </w:rPr>
        <w:t xml:space="preserve"> - </w:t>
      </w:r>
      <w:r w:rsidR="003E4682" w:rsidRPr="00F32BB5">
        <w:rPr>
          <w:rFonts w:ascii="Times New Roman" w:hAnsi="Times New Roman"/>
          <w:sz w:val="24"/>
          <w:szCs w:val="24"/>
        </w:rPr>
        <w:t>Серия учебных компьютерных программ '1С: Репетитор' по русскому языку, Контрольно-диагностические системы серии 'Репетитор. Тесты' по пунктуации, орфографии и др.</w:t>
      </w:r>
    </w:p>
    <w:p w:rsidR="003E4682" w:rsidRPr="00F32BB5" w:rsidRDefault="0089656A" w:rsidP="003E4682">
      <w:pPr>
        <w:numPr>
          <w:ilvl w:val="0"/>
          <w:numId w:val="15"/>
        </w:numPr>
        <w:tabs>
          <w:tab w:val="num" w:pos="200"/>
        </w:tabs>
        <w:suppressAutoHyphens/>
        <w:spacing w:after="0" w:line="240" w:lineRule="auto"/>
        <w:ind w:left="0" w:right="57" w:firstLine="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3E4682" w:rsidRPr="00F32BB5">
          <w:rPr>
            <w:rStyle w:val="aa"/>
            <w:rFonts w:ascii="Times New Roman" w:hAnsi="Times New Roman"/>
            <w:sz w:val="24"/>
            <w:szCs w:val="24"/>
          </w:rPr>
          <w:t>http://som.fio.ru/</w:t>
        </w:r>
      </w:hyperlink>
      <w:r w:rsidR="003E4682" w:rsidRPr="00F32BB5">
        <w:rPr>
          <w:rFonts w:ascii="Times New Roman" w:hAnsi="Times New Roman"/>
          <w:sz w:val="24"/>
          <w:szCs w:val="24"/>
        </w:rPr>
        <w:t xml:space="preserve"> - сетевое объединение методистов</w:t>
      </w:r>
    </w:p>
    <w:p w:rsidR="003E4682" w:rsidRPr="00F32BB5" w:rsidRDefault="0089656A" w:rsidP="003E4682">
      <w:pPr>
        <w:numPr>
          <w:ilvl w:val="0"/>
          <w:numId w:val="15"/>
        </w:numPr>
        <w:tabs>
          <w:tab w:val="num" w:pos="200"/>
        </w:tabs>
        <w:suppressAutoHyphens/>
        <w:spacing w:after="0" w:line="240" w:lineRule="auto"/>
        <w:ind w:left="0" w:right="57" w:firstLine="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3E4682" w:rsidRPr="00F32BB5">
          <w:rPr>
            <w:rStyle w:val="aa"/>
            <w:rFonts w:ascii="Times New Roman" w:hAnsi="Times New Roman"/>
            <w:sz w:val="24"/>
            <w:szCs w:val="24"/>
          </w:rPr>
          <w:t>http://www.ug.ru/</w:t>
        </w:r>
      </w:hyperlink>
      <w:r w:rsidR="003E4682" w:rsidRPr="00F32BB5">
        <w:rPr>
          <w:rFonts w:ascii="Times New Roman" w:hAnsi="Times New Roman"/>
          <w:sz w:val="24"/>
          <w:szCs w:val="24"/>
        </w:rPr>
        <w:t xml:space="preserve"> -«Учительская газета»</w:t>
      </w:r>
    </w:p>
    <w:p w:rsidR="003E4682" w:rsidRPr="00F32BB5" w:rsidRDefault="0089656A" w:rsidP="003E4682">
      <w:pPr>
        <w:numPr>
          <w:ilvl w:val="0"/>
          <w:numId w:val="15"/>
        </w:numPr>
        <w:tabs>
          <w:tab w:val="num" w:pos="200"/>
        </w:tabs>
        <w:suppressAutoHyphens/>
        <w:spacing w:after="0" w:line="240" w:lineRule="auto"/>
        <w:ind w:left="0" w:right="57" w:firstLine="0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3E4682" w:rsidRPr="00F32BB5">
          <w:rPr>
            <w:rStyle w:val="aa"/>
            <w:rFonts w:ascii="Times New Roman" w:hAnsi="Times New Roman"/>
            <w:sz w:val="24"/>
            <w:szCs w:val="24"/>
          </w:rPr>
          <w:t>http://www.school.edu.ru/</w:t>
        </w:r>
      </w:hyperlink>
      <w:r w:rsidR="003E4682" w:rsidRPr="00F32BB5">
        <w:rPr>
          <w:rFonts w:ascii="Times New Roman" w:hAnsi="Times New Roman"/>
          <w:sz w:val="24"/>
          <w:szCs w:val="24"/>
        </w:rPr>
        <w:t xml:space="preserve"> -Российский образовательный портал</w:t>
      </w:r>
    </w:p>
    <w:p w:rsidR="003E4682" w:rsidRPr="00F32BB5" w:rsidRDefault="0089656A" w:rsidP="003E4682">
      <w:pPr>
        <w:numPr>
          <w:ilvl w:val="0"/>
          <w:numId w:val="15"/>
        </w:numPr>
        <w:tabs>
          <w:tab w:val="num" w:pos="200"/>
        </w:tabs>
        <w:suppressAutoHyphens/>
        <w:spacing w:after="0" w:line="240" w:lineRule="auto"/>
        <w:ind w:left="0" w:right="57" w:firstLine="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3E4682" w:rsidRPr="00F32BB5">
          <w:rPr>
            <w:rStyle w:val="aa"/>
            <w:rFonts w:ascii="Times New Roman" w:hAnsi="Times New Roman"/>
            <w:sz w:val="24"/>
            <w:szCs w:val="24"/>
          </w:rPr>
          <w:t>http://schools.techno.ru/</w:t>
        </w:r>
      </w:hyperlink>
      <w:r w:rsidR="003E4682" w:rsidRPr="00F32BB5">
        <w:rPr>
          <w:rFonts w:ascii="Times New Roman" w:hAnsi="Times New Roman"/>
          <w:sz w:val="24"/>
          <w:szCs w:val="24"/>
        </w:rPr>
        <w:t xml:space="preserve"> - образовательный сервер «Школы в Интернет»</w:t>
      </w:r>
    </w:p>
    <w:p w:rsidR="003E4682" w:rsidRPr="00F32BB5" w:rsidRDefault="0089656A" w:rsidP="003E4682">
      <w:pPr>
        <w:numPr>
          <w:ilvl w:val="0"/>
          <w:numId w:val="15"/>
        </w:numPr>
        <w:tabs>
          <w:tab w:val="num" w:pos="200"/>
        </w:tabs>
        <w:suppressAutoHyphens/>
        <w:spacing w:after="0" w:line="240" w:lineRule="auto"/>
        <w:ind w:left="0" w:right="57" w:firstLine="0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3E4682" w:rsidRPr="00F32BB5">
          <w:rPr>
            <w:rStyle w:val="aa"/>
            <w:rFonts w:ascii="Times New Roman" w:hAnsi="Times New Roman"/>
            <w:sz w:val="24"/>
            <w:szCs w:val="24"/>
          </w:rPr>
          <w:t>http://www.1september.ru/ru/</w:t>
        </w:r>
      </w:hyperlink>
      <w:r w:rsidR="003E4682" w:rsidRPr="00F32BB5">
        <w:rPr>
          <w:rFonts w:ascii="Times New Roman" w:hAnsi="Times New Roman"/>
          <w:sz w:val="24"/>
          <w:szCs w:val="24"/>
        </w:rPr>
        <w:t xml:space="preserve"> - газета «Первое сентября»</w:t>
      </w:r>
    </w:p>
    <w:p w:rsidR="003E4682" w:rsidRPr="00F32BB5" w:rsidRDefault="0089656A" w:rsidP="003E4682">
      <w:pPr>
        <w:numPr>
          <w:ilvl w:val="0"/>
          <w:numId w:val="15"/>
        </w:numPr>
        <w:tabs>
          <w:tab w:val="num" w:pos="200"/>
        </w:tabs>
        <w:suppressAutoHyphens/>
        <w:spacing w:after="0" w:line="240" w:lineRule="auto"/>
        <w:ind w:left="0" w:right="57" w:firstLine="0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3E4682" w:rsidRPr="00F32BB5">
          <w:rPr>
            <w:rStyle w:val="aa"/>
            <w:rFonts w:ascii="Times New Roman" w:hAnsi="Times New Roman"/>
            <w:sz w:val="24"/>
            <w:szCs w:val="24"/>
          </w:rPr>
          <w:t>http://all.edu.ru/</w:t>
        </w:r>
      </w:hyperlink>
      <w:r w:rsidR="003E4682" w:rsidRPr="00F32BB5">
        <w:rPr>
          <w:rFonts w:ascii="Times New Roman" w:hAnsi="Times New Roman"/>
          <w:sz w:val="24"/>
          <w:szCs w:val="24"/>
        </w:rPr>
        <w:t xml:space="preserve"> - Все образование Интернета</w:t>
      </w:r>
    </w:p>
    <w:p w:rsidR="003E4682" w:rsidRPr="00F32BB5" w:rsidRDefault="0089656A" w:rsidP="003E4682">
      <w:pPr>
        <w:numPr>
          <w:ilvl w:val="0"/>
          <w:numId w:val="15"/>
        </w:numPr>
        <w:tabs>
          <w:tab w:val="num" w:pos="200"/>
        </w:tabs>
        <w:suppressAutoHyphens/>
        <w:spacing w:after="0" w:line="240" w:lineRule="auto"/>
        <w:ind w:left="0" w:right="57" w:firstLine="0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3E4682" w:rsidRPr="00F32BB5">
          <w:rPr>
            <w:rStyle w:val="aa"/>
            <w:rFonts w:ascii="Times New Roman" w:hAnsi="Times New Roman"/>
            <w:sz w:val="24"/>
            <w:szCs w:val="24"/>
          </w:rPr>
          <w:t>http://www.mediaterra.ru/ruslang/</w:t>
        </w:r>
      </w:hyperlink>
      <w:r w:rsidR="003E4682" w:rsidRPr="00F32BB5">
        <w:rPr>
          <w:rFonts w:ascii="Times New Roman" w:hAnsi="Times New Roman"/>
          <w:sz w:val="24"/>
          <w:szCs w:val="24"/>
        </w:rPr>
        <w:t xml:space="preserve"> - теория и практика русской орфографии и пунктуации</w:t>
      </w:r>
    </w:p>
    <w:p w:rsidR="003E4682" w:rsidRPr="00F32BB5" w:rsidRDefault="003E4682" w:rsidP="003E4682">
      <w:pPr>
        <w:pStyle w:val="ab"/>
        <w:numPr>
          <w:ilvl w:val="0"/>
          <w:numId w:val="15"/>
        </w:numPr>
        <w:tabs>
          <w:tab w:val="num" w:pos="200"/>
        </w:tabs>
        <w:spacing w:before="0" w:after="0" w:line="240" w:lineRule="auto"/>
        <w:ind w:left="0" w:right="57" w:firstLine="0"/>
        <w:jc w:val="both"/>
        <w:rPr>
          <w:rStyle w:val="url1"/>
        </w:rPr>
      </w:pPr>
      <w:r w:rsidRPr="00F32BB5">
        <w:rPr>
          <w:bCs/>
        </w:rPr>
        <w:t xml:space="preserve">Международная ассоциация преподавателей русского языка и литературы </w:t>
      </w:r>
      <w:hyperlink r:id="rId16" w:anchor="_blank" w:history="1">
        <w:r w:rsidRPr="00F32BB5">
          <w:rPr>
            <w:rStyle w:val="aa"/>
          </w:rPr>
          <w:t>http://www.mapryal.org/</w:t>
        </w:r>
      </w:hyperlink>
      <w:r w:rsidRPr="00F32BB5">
        <w:rPr>
          <w:rStyle w:val="url1"/>
        </w:rPr>
        <w:t xml:space="preserve"> </w:t>
      </w:r>
    </w:p>
    <w:p w:rsidR="003E4682" w:rsidRPr="00F32BB5" w:rsidRDefault="003E4682" w:rsidP="003E4682">
      <w:pPr>
        <w:pStyle w:val="ab"/>
        <w:numPr>
          <w:ilvl w:val="0"/>
          <w:numId w:val="15"/>
        </w:numPr>
        <w:tabs>
          <w:tab w:val="num" w:pos="200"/>
        </w:tabs>
        <w:spacing w:before="0" w:after="0" w:line="240" w:lineRule="auto"/>
        <w:ind w:left="0" w:right="57" w:firstLine="0"/>
        <w:jc w:val="both"/>
        <w:rPr>
          <w:rStyle w:val="url1"/>
        </w:rPr>
      </w:pPr>
      <w:r w:rsidRPr="00F32BB5">
        <w:rPr>
          <w:bCs/>
        </w:rPr>
        <w:t xml:space="preserve">Навигатор. </w:t>
      </w:r>
      <w:proofErr w:type="spellStart"/>
      <w:r w:rsidRPr="00F32BB5">
        <w:rPr>
          <w:bCs/>
        </w:rPr>
        <w:t>Грамота</w:t>
      </w:r>
      <w:proofErr w:type="gramStart"/>
      <w:r w:rsidRPr="00F32BB5">
        <w:rPr>
          <w:bCs/>
        </w:rPr>
        <w:t>.р</w:t>
      </w:r>
      <w:proofErr w:type="gramEnd"/>
      <w:r w:rsidRPr="00F32BB5">
        <w:rPr>
          <w:bCs/>
        </w:rPr>
        <w:t>у</w:t>
      </w:r>
      <w:proofErr w:type="spellEnd"/>
      <w:r w:rsidRPr="00F32BB5">
        <w:rPr>
          <w:bCs/>
        </w:rPr>
        <w:t xml:space="preserve"> </w:t>
      </w:r>
      <w:hyperlink r:id="rId17" w:anchor="_blank" w:history="1">
        <w:r w:rsidRPr="00F32BB5">
          <w:rPr>
            <w:rStyle w:val="aa"/>
          </w:rPr>
          <w:t>http://www.navigator.gramota.ru/</w:t>
        </w:r>
      </w:hyperlink>
      <w:r w:rsidRPr="00F32BB5">
        <w:rPr>
          <w:rStyle w:val="url1"/>
        </w:rPr>
        <w:t xml:space="preserve"> </w:t>
      </w:r>
    </w:p>
    <w:p w:rsidR="003E4682" w:rsidRPr="00F32BB5" w:rsidRDefault="003E4682" w:rsidP="003E4682">
      <w:pPr>
        <w:pStyle w:val="ab"/>
        <w:numPr>
          <w:ilvl w:val="0"/>
          <w:numId w:val="15"/>
        </w:numPr>
        <w:tabs>
          <w:tab w:val="num" w:pos="200"/>
        </w:tabs>
        <w:spacing w:before="0" w:after="0" w:line="240" w:lineRule="auto"/>
        <w:ind w:left="0" w:right="57" w:firstLine="0"/>
        <w:jc w:val="both"/>
        <w:rPr>
          <w:rStyle w:val="url1"/>
        </w:rPr>
      </w:pPr>
      <w:r w:rsidRPr="00F32BB5">
        <w:rPr>
          <w:bCs/>
        </w:rPr>
        <w:t xml:space="preserve">Новый словарь русского язык </w:t>
      </w:r>
      <w:hyperlink r:id="rId18" w:anchor="_blank" w:history="1">
        <w:r w:rsidRPr="00F32BB5">
          <w:rPr>
            <w:rStyle w:val="aa"/>
          </w:rPr>
          <w:t>http://www.rubricon.ru/nsr_1.asp</w:t>
        </w:r>
      </w:hyperlink>
      <w:r w:rsidRPr="00F32BB5">
        <w:rPr>
          <w:rStyle w:val="url1"/>
        </w:rPr>
        <w:t xml:space="preserve"> </w:t>
      </w:r>
    </w:p>
    <w:p w:rsidR="003E4682" w:rsidRPr="00F32BB5" w:rsidRDefault="003E4682" w:rsidP="003E4682">
      <w:pPr>
        <w:pStyle w:val="ab"/>
        <w:numPr>
          <w:ilvl w:val="0"/>
          <w:numId w:val="15"/>
        </w:numPr>
        <w:tabs>
          <w:tab w:val="num" w:pos="200"/>
        </w:tabs>
        <w:spacing w:before="0" w:after="0" w:line="240" w:lineRule="auto"/>
        <w:ind w:left="0" w:right="57" w:firstLine="0"/>
        <w:jc w:val="both"/>
        <w:rPr>
          <w:rStyle w:val="url1"/>
        </w:rPr>
      </w:pPr>
      <w:r w:rsidRPr="00F32BB5">
        <w:rPr>
          <w:bCs/>
        </w:rPr>
        <w:t xml:space="preserve">Опорный орфографический компакт по русскому языку (пособие по орфографии) </w:t>
      </w:r>
      <w:hyperlink r:id="rId19" w:anchor="_blank" w:history="1">
        <w:r w:rsidRPr="00F32BB5">
          <w:rPr>
            <w:rStyle w:val="aa"/>
          </w:rPr>
          <w:t>http://yamal.org/ook/</w:t>
        </w:r>
      </w:hyperlink>
      <w:r w:rsidRPr="00F32BB5">
        <w:rPr>
          <w:rStyle w:val="url1"/>
        </w:rPr>
        <w:t xml:space="preserve"> </w:t>
      </w:r>
    </w:p>
    <w:p w:rsidR="003E4682" w:rsidRPr="00F32BB5" w:rsidRDefault="003E4682" w:rsidP="003E4682">
      <w:pPr>
        <w:pStyle w:val="ab"/>
        <w:numPr>
          <w:ilvl w:val="0"/>
          <w:numId w:val="15"/>
        </w:numPr>
        <w:tabs>
          <w:tab w:val="num" w:pos="200"/>
        </w:tabs>
        <w:spacing w:before="0" w:after="0" w:line="240" w:lineRule="auto"/>
        <w:ind w:left="0" w:right="57" w:firstLine="0"/>
        <w:jc w:val="both"/>
        <w:rPr>
          <w:rStyle w:val="url1"/>
        </w:rPr>
      </w:pPr>
      <w:r w:rsidRPr="00F32BB5">
        <w:rPr>
          <w:bCs/>
        </w:rPr>
        <w:t xml:space="preserve">Русский филологический портал </w:t>
      </w:r>
      <w:hyperlink r:id="rId20" w:anchor="_blank" w:history="1">
        <w:r w:rsidRPr="00F32BB5">
          <w:rPr>
            <w:rStyle w:val="aa"/>
          </w:rPr>
          <w:t>http://www.philology.ru/default.htm</w:t>
        </w:r>
      </w:hyperlink>
      <w:r w:rsidRPr="00F32BB5">
        <w:rPr>
          <w:rStyle w:val="url1"/>
        </w:rPr>
        <w:t xml:space="preserve"> </w:t>
      </w:r>
    </w:p>
    <w:p w:rsidR="003E4682" w:rsidRPr="00F32BB5" w:rsidRDefault="003E4682" w:rsidP="003E4682">
      <w:pPr>
        <w:pStyle w:val="ab"/>
        <w:numPr>
          <w:ilvl w:val="0"/>
          <w:numId w:val="15"/>
        </w:numPr>
        <w:tabs>
          <w:tab w:val="num" w:pos="200"/>
        </w:tabs>
        <w:spacing w:before="0" w:after="0" w:line="240" w:lineRule="auto"/>
        <w:ind w:left="0" w:right="57" w:firstLine="0"/>
        <w:jc w:val="both"/>
        <w:rPr>
          <w:rStyle w:val="url1"/>
        </w:rPr>
      </w:pPr>
      <w:r w:rsidRPr="00F32BB5">
        <w:rPr>
          <w:bCs/>
        </w:rPr>
        <w:t xml:space="preserve">Русский язык и культура речи </w:t>
      </w:r>
      <w:hyperlink r:id="rId21" w:anchor="4" w:history="1">
        <w:r w:rsidRPr="00F32BB5">
          <w:rPr>
            <w:rStyle w:val="aa"/>
          </w:rPr>
          <w:t>http://www.sibupk.nsk.su/Public/Chairs/c_foreign/Russian/kr_rus.htm#4</w:t>
        </w:r>
      </w:hyperlink>
      <w:r w:rsidRPr="00F32BB5">
        <w:rPr>
          <w:rStyle w:val="url1"/>
        </w:rPr>
        <w:t xml:space="preserve"> </w:t>
      </w:r>
    </w:p>
    <w:p w:rsidR="003E4682" w:rsidRPr="00F32BB5" w:rsidRDefault="003E4682" w:rsidP="003E4682">
      <w:pPr>
        <w:pStyle w:val="ab"/>
        <w:numPr>
          <w:ilvl w:val="0"/>
          <w:numId w:val="15"/>
        </w:numPr>
        <w:tabs>
          <w:tab w:val="num" w:pos="200"/>
        </w:tabs>
        <w:spacing w:before="0" w:after="0" w:line="240" w:lineRule="auto"/>
        <w:ind w:left="0" w:right="57" w:firstLine="0"/>
        <w:jc w:val="both"/>
        <w:rPr>
          <w:rStyle w:val="url1"/>
        </w:rPr>
      </w:pPr>
      <w:r w:rsidRPr="00F32BB5">
        <w:rPr>
          <w:bCs/>
        </w:rPr>
        <w:t xml:space="preserve">Самый полный словарь сокращений русского языка </w:t>
      </w:r>
      <w:hyperlink r:id="rId22" w:anchor="_blank" w:history="1">
        <w:r w:rsidRPr="00F32BB5">
          <w:rPr>
            <w:rStyle w:val="aa"/>
          </w:rPr>
          <w:t>http://www.sokr.ru/</w:t>
        </w:r>
      </w:hyperlink>
      <w:r w:rsidRPr="00F32BB5">
        <w:rPr>
          <w:rStyle w:val="url1"/>
        </w:rPr>
        <w:t xml:space="preserve"> </w:t>
      </w:r>
    </w:p>
    <w:p w:rsidR="003E4682" w:rsidRPr="00F32BB5" w:rsidRDefault="003E4682" w:rsidP="003E4682">
      <w:pPr>
        <w:pStyle w:val="ab"/>
        <w:numPr>
          <w:ilvl w:val="0"/>
          <w:numId w:val="15"/>
        </w:numPr>
        <w:tabs>
          <w:tab w:val="num" w:pos="200"/>
        </w:tabs>
        <w:spacing w:before="0" w:after="0" w:line="240" w:lineRule="auto"/>
        <w:ind w:left="0" w:right="57" w:firstLine="0"/>
        <w:jc w:val="both"/>
        <w:rPr>
          <w:rStyle w:val="url1"/>
        </w:rPr>
      </w:pPr>
      <w:r w:rsidRPr="00F32BB5">
        <w:rPr>
          <w:bCs/>
        </w:rPr>
        <w:t xml:space="preserve">Санкт-Петербургские Ведомости (Русский язык на рубеже тысячелетий) </w:t>
      </w:r>
      <w:hyperlink r:id="rId23" w:anchor="_blank" w:history="1">
        <w:r w:rsidRPr="00F32BB5">
          <w:rPr>
            <w:rStyle w:val="aa"/>
          </w:rPr>
          <w:t>http://www.vedomosty.spb.ru/2001/arts/spbved-2473-art-17.html</w:t>
        </w:r>
      </w:hyperlink>
      <w:r w:rsidRPr="00F32BB5">
        <w:rPr>
          <w:rStyle w:val="url1"/>
        </w:rPr>
        <w:t xml:space="preserve"> </w:t>
      </w:r>
    </w:p>
    <w:p w:rsidR="003E4682" w:rsidRPr="00F32BB5" w:rsidRDefault="003E4682" w:rsidP="003E4682">
      <w:pPr>
        <w:pStyle w:val="ab"/>
        <w:numPr>
          <w:ilvl w:val="0"/>
          <w:numId w:val="15"/>
        </w:numPr>
        <w:tabs>
          <w:tab w:val="num" w:pos="200"/>
        </w:tabs>
        <w:spacing w:before="0" w:after="0" w:line="240" w:lineRule="auto"/>
        <w:ind w:left="0" w:right="57" w:firstLine="0"/>
        <w:jc w:val="both"/>
        <w:rPr>
          <w:bCs/>
        </w:rPr>
      </w:pPr>
      <w:r w:rsidRPr="00F32BB5">
        <w:rPr>
          <w:bCs/>
        </w:rPr>
        <w:t xml:space="preserve">Словарь русских фамилий </w:t>
      </w:r>
      <w:hyperlink r:id="rId24" w:anchor="_blank" w:history="1">
        <w:r w:rsidRPr="00F32BB5">
          <w:rPr>
            <w:rStyle w:val="aa"/>
          </w:rPr>
          <w:t>http://www.rusfam.ru/</w:t>
        </w:r>
      </w:hyperlink>
    </w:p>
    <w:p w:rsidR="003E4682" w:rsidRDefault="003E4682" w:rsidP="003E4682">
      <w:pPr>
        <w:pStyle w:val="ab"/>
        <w:numPr>
          <w:ilvl w:val="0"/>
          <w:numId w:val="15"/>
        </w:numPr>
        <w:tabs>
          <w:tab w:val="num" w:pos="200"/>
        </w:tabs>
        <w:spacing w:before="0" w:after="0" w:line="240" w:lineRule="auto"/>
        <w:ind w:left="0" w:right="57" w:firstLine="0"/>
        <w:jc w:val="both"/>
        <w:rPr>
          <w:rStyle w:val="url1"/>
        </w:rPr>
      </w:pPr>
      <w:r w:rsidRPr="00F32BB5">
        <w:rPr>
          <w:bCs/>
        </w:rPr>
        <w:t xml:space="preserve">Толковый словарь русского языка </w:t>
      </w:r>
      <w:hyperlink r:id="rId25" w:anchor="_blank" w:history="1">
        <w:r w:rsidRPr="00F32BB5">
          <w:rPr>
            <w:rStyle w:val="aa"/>
          </w:rPr>
          <w:t>http://www.megakm.ru/ojigov/</w:t>
        </w:r>
      </w:hyperlink>
      <w:r w:rsidRPr="00F32BB5">
        <w:rPr>
          <w:rStyle w:val="url1"/>
        </w:rPr>
        <w:t xml:space="preserve"> </w:t>
      </w:r>
    </w:p>
    <w:p w:rsidR="003E4682" w:rsidRPr="00F32BB5" w:rsidRDefault="003E4682" w:rsidP="003E4682">
      <w:pPr>
        <w:pStyle w:val="ab"/>
        <w:numPr>
          <w:ilvl w:val="0"/>
          <w:numId w:val="15"/>
        </w:numPr>
        <w:tabs>
          <w:tab w:val="num" w:pos="200"/>
        </w:tabs>
        <w:spacing w:before="0" w:after="0" w:line="240" w:lineRule="auto"/>
        <w:ind w:left="0" w:right="57" w:firstLine="0"/>
        <w:jc w:val="both"/>
        <w:rPr>
          <w:rStyle w:val="url1"/>
          <w:color w:val="0000FF"/>
        </w:rPr>
      </w:pPr>
      <w:r>
        <w:rPr>
          <w:rStyle w:val="url1"/>
        </w:rPr>
        <w:t xml:space="preserve">Образовательный сайт учителя русского языка и литературы Захарьиной Е.А. </w:t>
      </w:r>
      <w:hyperlink r:id="rId26" w:history="1">
        <w:r w:rsidRPr="00310656">
          <w:rPr>
            <w:rStyle w:val="aa"/>
          </w:rPr>
          <w:t>http://www.saharina.ru/tests/</w:t>
        </w:r>
      </w:hyperlink>
      <w:r>
        <w:rPr>
          <w:rStyle w:val="url1"/>
          <w:color w:val="0000FF"/>
        </w:rPr>
        <w:t xml:space="preserve"> </w:t>
      </w:r>
    </w:p>
    <w:p w:rsidR="003E4682" w:rsidRPr="00F32BB5" w:rsidRDefault="003E4682" w:rsidP="003E4682">
      <w:pPr>
        <w:pStyle w:val="ab"/>
        <w:numPr>
          <w:ilvl w:val="0"/>
          <w:numId w:val="15"/>
        </w:numPr>
        <w:tabs>
          <w:tab w:val="num" w:pos="200"/>
        </w:tabs>
        <w:spacing w:before="0" w:after="0" w:line="240" w:lineRule="auto"/>
        <w:ind w:left="0" w:right="57" w:firstLine="0"/>
        <w:jc w:val="both"/>
        <w:rPr>
          <w:rStyle w:val="url1"/>
        </w:rPr>
      </w:pPr>
      <w:r w:rsidRPr="00F32BB5">
        <w:rPr>
          <w:bCs/>
        </w:rPr>
        <w:t xml:space="preserve">Уроки русского языка в школе Бабы-Яги </w:t>
      </w:r>
      <w:hyperlink r:id="rId27" w:anchor="_blank" w:history="1">
        <w:r w:rsidRPr="00F32BB5">
          <w:rPr>
            <w:rStyle w:val="aa"/>
          </w:rPr>
          <w:t>http://sertolovo.narod.ru/1.htm</w:t>
        </w:r>
      </w:hyperlink>
      <w:r w:rsidRPr="00F32BB5">
        <w:rPr>
          <w:rStyle w:val="url1"/>
        </w:rPr>
        <w:t xml:space="preserve"> </w:t>
      </w:r>
    </w:p>
    <w:p w:rsidR="003E4682" w:rsidRPr="00F32BB5" w:rsidRDefault="003E4682" w:rsidP="003E4682">
      <w:pPr>
        <w:pStyle w:val="ab"/>
        <w:numPr>
          <w:ilvl w:val="0"/>
          <w:numId w:val="15"/>
        </w:numPr>
        <w:tabs>
          <w:tab w:val="num" w:pos="200"/>
        </w:tabs>
        <w:spacing w:before="0" w:after="0" w:line="240" w:lineRule="auto"/>
        <w:ind w:left="0" w:right="57" w:firstLine="0"/>
        <w:jc w:val="both"/>
        <w:rPr>
          <w:rStyle w:val="url1"/>
        </w:rPr>
      </w:pPr>
      <w:r w:rsidRPr="00F32BB5">
        <w:rPr>
          <w:bCs/>
        </w:rPr>
        <w:t xml:space="preserve">Тесты по русскому языку (на ОС "Шопен") </w:t>
      </w:r>
      <w:hyperlink r:id="rId28" w:anchor="_blank" w:history="1">
        <w:r w:rsidRPr="00F32BB5">
          <w:rPr>
            <w:rStyle w:val="aa"/>
          </w:rPr>
          <w:t>http://altnet.ru/%7Emcsmall/cat_ru.htm</w:t>
        </w:r>
      </w:hyperlink>
      <w:r w:rsidRPr="00F32BB5">
        <w:rPr>
          <w:rStyle w:val="url1"/>
        </w:rPr>
        <w:t xml:space="preserve"> </w:t>
      </w:r>
    </w:p>
    <w:p w:rsidR="003E4682" w:rsidRPr="00F32BB5" w:rsidRDefault="003E4682" w:rsidP="003E4682">
      <w:pPr>
        <w:pStyle w:val="ab"/>
        <w:numPr>
          <w:ilvl w:val="0"/>
          <w:numId w:val="15"/>
        </w:numPr>
        <w:tabs>
          <w:tab w:val="num" w:pos="200"/>
        </w:tabs>
        <w:spacing w:before="0" w:after="0" w:line="240" w:lineRule="auto"/>
        <w:ind w:left="0" w:right="57" w:firstLine="0"/>
        <w:jc w:val="both"/>
        <w:rPr>
          <w:bCs/>
        </w:rPr>
      </w:pPr>
      <w:r w:rsidRPr="00F32BB5">
        <w:rPr>
          <w:bCs/>
        </w:rPr>
        <w:t xml:space="preserve">Основные правила грамматики русского языка </w:t>
      </w:r>
      <w:hyperlink r:id="rId29" w:anchor="_blank" w:history="1">
        <w:r w:rsidRPr="00F32BB5">
          <w:rPr>
            <w:rStyle w:val="aa"/>
          </w:rPr>
          <w:t>http://www.ipmce.su/~lib/osn_prav.html</w:t>
        </w:r>
      </w:hyperlink>
    </w:p>
    <w:p w:rsidR="003E4682" w:rsidRPr="00F32BB5" w:rsidRDefault="003E4682" w:rsidP="003E4682">
      <w:pPr>
        <w:pStyle w:val="ab"/>
        <w:numPr>
          <w:ilvl w:val="0"/>
          <w:numId w:val="15"/>
        </w:numPr>
        <w:tabs>
          <w:tab w:val="num" w:pos="200"/>
        </w:tabs>
        <w:spacing w:before="0" w:after="0" w:line="240" w:lineRule="auto"/>
        <w:ind w:left="0" w:right="57" w:firstLine="0"/>
        <w:jc w:val="both"/>
        <w:rPr>
          <w:rStyle w:val="url1"/>
        </w:rPr>
      </w:pPr>
      <w:r w:rsidRPr="00F32BB5">
        <w:rPr>
          <w:bCs/>
        </w:rPr>
        <w:t xml:space="preserve">Урок. Русский язык для школьников и преподавателей </w:t>
      </w:r>
      <w:hyperlink r:id="rId30" w:anchor="_blank" w:history="1">
        <w:r w:rsidRPr="00F32BB5">
          <w:rPr>
            <w:rStyle w:val="aa"/>
          </w:rPr>
          <w:t>http://urok.hut.ru/</w:t>
        </w:r>
      </w:hyperlink>
      <w:r w:rsidRPr="00F32BB5">
        <w:rPr>
          <w:rStyle w:val="url1"/>
        </w:rPr>
        <w:t xml:space="preserve"> </w:t>
      </w:r>
    </w:p>
    <w:p w:rsidR="003E4682" w:rsidRPr="00F32BB5" w:rsidRDefault="003E4682" w:rsidP="003E4682">
      <w:pPr>
        <w:pStyle w:val="ab"/>
        <w:numPr>
          <w:ilvl w:val="0"/>
          <w:numId w:val="15"/>
        </w:numPr>
        <w:tabs>
          <w:tab w:val="num" w:pos="200"/>
        </w:tabs>
        <w:spacing w:before="0" w:after="0" w:line="240" w:lineRule="auto"/>
        <w:ind w:left="0" w:right="57" w:firstLine="0"/>
        <w:jc w:val="both"/>
        <w:rPr>
          <w:rStyle w:val="url1"/>
        </w:rPr>
      </w:pPr>
      <w:r w:rsidRPr="00F32BB5">
        <w:rPr>
          <w:bCs/>
        </w:rPr>
        <w:t xml:space="preserve">Толковый словарь В.И. Даля  </w:t>
      </w:r>
      <w:hyperlink r:id="rId31" w:anchor="_blank" w:history="1">
        <w:r w:rsidRPr="00F32BB5">
          <w:rPr>
            <w:rStyle w:val="aa"/>
          </w:rPr>
          <w:t>http://www.slova.ru/</w:t>
        </w:r>
      </w:hyperlink>
      <w:r w:rsidRPr="00F32BB5">
        <w:rPr>
          <w:rStyle w:val="url1"/>
        </w:rPr>
        <w:t xml:space="preserve"> </w:t>
      </w:r>
    </w:p>
    <w:p w:rsidR="003E4682" w:rsidRPr="00F32BB5" w:rsidRDefault="003E4682" w:rsidP="003E4682">
      <w:pPr>
        <w:pStyle w:val="ab"/>
        <w:numPr>
          <w:ilvl w:val="0"/>
          <w:numId w:val="15"/>
        </w:numPr>
        <w:tabs>
          <w:tab w:val="num" w:pos="200"/>
        </w:tabs>
        <w:spacing w:before="0" w:after="0" w:line="240" w:lineRule="auto"/>
        <w:ind w:left="0" w:right="57" w:firstLine="0"/>
        <w:jc w:val="both"/>
        <w:rPr>
          <w:rStyle w:val="url1"/>
        </w:rPr>
      </w:pPr>
      <w:r w:rsidRPr="00F32BB5">
        <w:rPr>
          <w:bCs/>
        </w:rPr>
        <w:t xml:space="preserve">Русские словари. Служба русского языка </w:t>
      </w:r>
      <w:hyperlink r:id="rId32" w:anchor="_blank" w:history="1">
        <w:r w:rsidRPr="00F32BB5">
          <w:rPr>
            <w:rStyle w:val="aa"/>
          </w:rPr>
          <w:t>http://www.slovari.ru/lang/ru/</w:t>
        </w:r>
      </w:hyperlink>
      <w:r w:rsidRPr="00F32BB5">
        <w:rPr>
          <w:rStyle w:val="url1"/>
        </w:rPr>
        <w:t xml:space="preserve"> </w:t>
      </w:r>
    </w:p>
    <w:p w:rsidR="003E4682" w:rsidRPr="00F32BB5" w:rsidRDefault="003E4682" w:rsidP="003E4682">
      <w:pPr>
        <w:pStyle w:val="ab"/>
        <w:numPr>
          <w:ilvl w:val="0"/>
          <w:numId w:val="15"/>
        </w:numPr>
        <w:tabs>
          <w:tab w:val="num" w:pos="200"/>
        </w:tabs>
        <w:spacing w:before="0" w:after="0" w:line="240" w:lineRule="auto"/>
        <w:ind w:left="0" w:right="57" w:firstLine="0"/>
        <w:jc w:val="both"/>
        <w:rPr>
          <w:rStyle w:val="url1"/>
        </w:rPr>
      </w:pPr>
      <w:r w:rsidRPr="00F32BB5">
        <w:rPr>
          <w:bCs/>
        </w:rPr>
        <w:t xml:space="preserve">Словарь-справочник русского </w:t>
      </w:r>
      <w:proofErr w:type="spellStart"/>
      <w:r w:rsidRPr="00F32BB5">
        <w:rPr>
          <w:bCs/>
        </w:rPr>
        <w:t>языка</w:t>
      </w:r>
      <w:hyperlink r:id="rId33" w:anchor="_blank" w:history="1">
        <w:r w:rsidRPr="00F32BB5">
          <w:rPr>
            <w:rStyle w:val="aa"/>
          </w:rPr>
          <w:t>http</w:t>
        </w:r>
        <w:proofErr w:type="spellEnd"/>
        <w:r w:rsidRPr="00F32BB5">
          <w:rPr>
            <w:rStyle w:val="aa"/>
          </w:rPr>
          <w:t>://</w:t>
        </w:r>
        <w:proofErr w:type="spellStart"/>
        <w:r w:rsidRPr="00F32BB5">
          <w:rPr>
            <w:rStyle w:val="aa"/>
          </w:rPr>
          <w:t>slovar.boom.ru</w:t>
        </w:r>
        <w:proofErr w:type="spellEnd"/>
        <w:r w:rsidRPr="00F32BB5">
          <w:rPr>
            <w:rStyle w:val="aa"/>
          </w:rPr>
          <w:t>/</w:t>
        </w:r>
      </w:hyperlink>
      <w:r w:rsidRPr="00F32BB5">
        <w:rPr>
          <w:rStyle w:val="url1"/>
        </w:rPr>
        <w:t xml:space="preserve"> </w:t>
      </w:r>
    </w:p>
    <w:p w:rsidR="003E4682" w:rsidRPr="00F32BB5" w:rsidRDefault="003E4682" w:rsidP="003E4682">
      <w:pPr>
        <w:pStyle w:val="ab"/>
        <w:numPr>
          <w:ilvl w:val="0"/>
          <w:numId w:val="15"/>
        </w:numPr>
        <w:tabs>
          <w:tab w:val="num" w:pos="200"/>
        </w:tabs>
        <w:spacing w:before="0" w:after="0" w:line="240" w:lineRule="auto"/>
        <w:ind w:left="0" w:right="57" w:firstLine="0"/>
        <w:jc w:val="both"/>
        <w:rPr>
          <w:rStyle w:val="url1"/>
        </w:rPr>
      </w:pPr>
      <w:r w:rsidRPr="00F32BB5">
        <w:rPr>
          <w:bCs/>
        </w:rPr>
        <w:t xml:space="preserve">Репетитор </w:t>
      </w:r>
      <w:hyperlink r:id="rId34" w:anchor="_blank" w:history="1">
        <w:r w:rsidRPr="00F32BB5">
          <w:rPr>
            <w:rStyle w:val="aa"/>
          </w:rPr>
          <w:t>http://www.repetitor.h1.ru/programms.html</w:t>
        </w:r>
      </w:hyperlink>
      <w:r w:rsidRPr="00F32BB5">
        <w:rPr>
          <w:rStyle w:val="url1"/>
        </w:rPr>
        <w:t xml:space="preserve"> </w:t>
      </w:r>
    </w:p>
    <w:p w:rsidR="003E4682" w:rsidRPr="00F32BB5" w:rsidRDefault="003E4682" w:rsidP="003E4682">
      <w:pPr>
        <w:pStyle w:val="ab"/>
        <w:numPr>
          <w:ilvl w:val="0"/>
          <w:numId w:val="15"/>
        </w:numPr>
        <w:tabs>
          <w:tab w:val="num" w:pos="200"/>
        </w:tabs>
        <w:spacing w:before="0" w:after="0" w:line="240" w:lineRule="auto"/>
        <w:ind w:left="0" w:right="57" w:firstLine="0"/>
        <w:jc w:val="both"/>
        <w:rPr>
          <w:rStyle w:val="url1"/>
        </w:rPr>
      </w:pPr>
      <w:r w:rsidRPr="00F32BB5">
        <w:rPr>
          <w:bCs/>
        </w:rPr>
        <w:t xml:space="preserve">Знаете слово? </w:t>
      </w:r>
      <w:hyperlink r:id="rId35" w:anchor="_blank" w:history="1">
        <w:r w:rsidRPr="00F32BB5">
          <w:rPr>
            <w:rStyle w:val="aa"/>
          </w:rPr>
          <w:t>http://mech.math.msu.su/~apentus/znaete/</w:t>
        </w:r>
      </w:hyperlink>
      <w:r w:rsidRPr="00F32BB5">
        <w:rPr>
          <w:rStyle w:val="url1"/>
        </w:rPr>
        <w:t xml:space="preserve"> </w:t>
      </w:r>
    </w:p>
    <w:p w:rsidR="003E4682" w:rsidRPr="00F32BB5" w:rsidRDefault="003E4682" w:rsidP="003E4682">
      <w:pPr>
        <w:pStyle w:val="ab"/>
        <w:numPr>
          <w:ilvl w:val="0"/>
          <w:numId w:val="15"/>
        </w:numPr>
        <w:tabs>
          <w:tab w:val="num" w:pos="200"/>
        </w:tabs>
        <w:spacing w:before="0" w:after="0" w:line="240" w:lineRule="auto"/>
        <w:ind w:left="0" w:right="57" w:firstLine="0"/>
        <w:jc w:val="both"/>
        <w:rPr>
          <w:rStyle w:val="url1"/>
        </w:rPr>
      </w:pPr>
      <w:r w:rsidRPr="00F32BB5">
        <w:rPr>
          <w:bCs/>
        </w:rPr>
        <w:t xml:space="preserve">Тесты по русскому языку </w:t>
      </w:r>
      <w:hyperlink r:id="rId36" w:anchor="_blank" w:history="1">
        <w:r w:rsidRPr="00F32BB5">
          <w:rPr>
            <w:rStyle w:val="aa"/>
          </w:rPr>
          <w:t>http://likbez.spb.ru/tests/</w:t>
        </w:r>
      </w:hyperlink>
      <w:r w:rsidRPr="00F32BB5">
        <w:rPr>
          <w:rStyle w:val="url1"/>
        </w:rPr>
        <w:t xml:space="preserve"> </w:t>
      </w:r>
    </w:p>
    <w:p w:rsidR="003E4682" w:rsidRPr="00F32BB5" w:rsidRDefault="003E4682" w:rsidP="003E4682">
      <w:pPr>
        <w:pStyle w:val="ab"/>
        <w:numPr>
          <w:ilvl w:val="0"/>
          <w:numId w:val="15"/>
        </w:numPr>
        <w:tabs>
          <w:tab w:val="num" w:pos="200"/>
        </w:tabs>
        <w:spacing w:before="0" w:after="0" w:line="240" w:lineRule="auto"/>
        <w:ind w:left="0" w:right="57" w:firstLine="0"/>
        <w:jc w:val="both"/>
        <w:rPr>
          <w:rStyle w:val="url1"/>
        </w:rPr>
      </w:pPr>
      <w:r w:rsidRPr="00F32BB5">
        <w:rPr>
          <w:bCs/>
        </w:rPr>
        <w:t xml:space="preserve">Русское слово </w:t>
      </w:r>
      <w:hyperlink r:id="rId37" w:anchor="_blank" w:history="1">
        <w:r w:rsidRPr="00F32BB5">
          <w:rPr>
            <w:rStyle w:val="aa"/>
          </w:rPr>
          <w:t>http://www.rusword.com.ua</w:t>
        </w:r>
      </w:hyperlink>
      <w:r w:rsidRPr="00F32BB5">
        <w:rPr>
          <w:rStyle w:val="url1"/>
        </w:rPr>
        <w:t xml:space="preserve"> </w:t>
      </w:r>
    </w:p>
    <w:p w:rsidR="003E4682" w:rsidRPr="00F32BB5" w:rsidRDefault="003E4682" w:rsidP="003E4682">
      <w:pPr>
        <w:pStyle w:val="ab"/>
        <w:numPr>
          <w:ilvl w:val="0"/>
          <w:numId w:val="15"/>
        </w:numPr>
        <w:tabs>
          <w:tab w:val="num" w:pos="200"/>
        </w:tabs>
        <w:spacing w:before="0" w:after="0" w:line="240" w:lineRule="auto"/>
        <w:ind w:left="0" w:right="57" w:firstLine="0"/>
        <w:jc w:val="both"/>
        <w:rPr>
          <w:bCs/>
        </w:rPr>
      </w:pPr>
      <w:r w:rsidRPr="00F32BB5">
        <w:rPr>
          <w:bCs/>
        </w:rPr>
        <w:t xml:space="preserve">Проверь себя! </w:t>
      </w:r>
      <w:hyperlink r:id="rId38" w:anchor="_blank" w:history="1">
        <w:r w:rsidRPr="00F32BB5">
          <w:rPr>
            <w:rStyle w:val="aa"/>
          </w:rPr>
          <w:t>http://www.cde.spbstu.ru/test_Rus_St/register_rus.htm</w:t>
        </w:r>
      </w:hyperlink>
    </w:p>
    <w:p w:rsidR="003E4682" w:rsidRDefault="003E4682" w:rsidP="003E4682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3E4682" w:rsidRDefault="003E4682" w:rsidP="003E4682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3E4682" w:rsidRDefault="003E4682" w:rsidP="003E4682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3E4682" w:rsidRDefault="003E4682" w:rsidP="003E4682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3E4682" w:rsidRDefault="003E4682" w:rsidP="003E4682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3E4682" w:rsidRDefault="003E4682" w:rsidP="003E4682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3E4682" w:rsidRDefault="003E4682" w:rsidP="003E4682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3E4682" w:rsidRDefault="003E4682" w:rsidP="003E4682">
      <w:pPr>
        <w:jc w:val="center"/>
        <w:rPr>
          <w:b/>
          <w:bCs/>
          <w:sz w:val="18"/>
          <w:szCs w:val="18"/>
        </w:rPr>
      </w:pPr>
    </w:p>
    <w:p w:rsidR="003E4682" w:rsidRDefault="003E4682" w:rsidP="003E468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4682" w:rsidRDefault="003E4682" w:rsidP="003E468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4682" w:rsidRDefault="003E4682" w:rsidP="003E468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4682" w:rsidRDefault="003E4682" w:rsidP="003E468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4682" w:rsidRDefault="003E4682" w:rsidP="003E468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4682" w:rsidRDefault="003E4682" w:rsidP="00F545EE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F545EE" w:rsidRDefault="00F545EE" w:rsidP="00F545EE">
      <w:pPr>
        <w:keepNext/>
        <w:shd w:val="clear" w:color="auto" w:fill="FFFFFF"/>
        <w:spacing w:after="0" w:line="240" w:lineRule="auto"/>
        <w:ind w:right="57"/>
        <w:rPr>
          <w:rFonts w:ascii="Times New Roman" w:hAnsi="Times New Roman"/>
          <w:b/>
          <w:bCs/>
          <w:color w:val="000000"/>
          <w:sz w:val="24"/>
          <w:szCs w:val="24"/>
        </w:rPr>
        <w:sectPr w:rsidR="00F545EE" w:rsidSect="00F545E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545EE" w:rsidRDefault="00F545EE" w:rsidP="00FF0A71">
      <w:pPr>
        <w:pStyle w:val="a5"/>
        <w:widowControl w:val="0"/>
        <w:pBdr>
          <w:left w:val="none" w:sz="0" w:space="0" w:color="auto"/>
        </w:pBdr>
        <w:spacing w:line="240" w:lineRule="auto"/>
        <w:ind w:left="567"/>
        <w:jc w:val="center"/>
        <w:rPr>
          <w:b/>
          <w:sz w:val="24"/>
          <w:szCs w:val="24"/>
        </w:rPr>
      </w:pPr>
    </w:p>
    <w:p w:rsidR="00F545EE" w:rsidRDefault="00F545EE" w:rsidP="00FF0A71">
      <w:pPr>
        <w:pStyle w:val="a5"/>
        <w:widowControl w:val="0"/>
        <w:pBdr>
          <w:left w:val="none" w:sz="0" w:space="0" w:color="auto"/>
        </w:pBdr>
        <w:spacing w:line="240" w:lineRule="auto"/>
        <w:ind w:left="567"/>
        <w:jc w:val="center"/>
        <w:rPr>
          <w:b/>
          <w:sz w:val="24"/>
          <w:szCs w:val="24"/>
        </w:rPr>
      </w:pPr>
    </w:p>
    <w:p w:rsidR="00F545EE" w:rsidRDefault="00F545EE" w:rsidP="00FF0A71">
      <w:pPr>
        <w:pStyle w:val="a5"/>
        <w:widowControl w:val="0"/>
        <w:pBdr>
          <w:left w:val="none" w:sz="0" w:space="0" w:color="auto"/>
        </w:pBdr>
        <w:spacing w:line="240" w:lineRule="auto"/>
        <w:ind w:left="567"/>
        <w:jc w:val="center"/>
        <w:rPr>
          <w:b/>
          <w:sz w:val="24"/>
          <w:szCs w:val="24"/>
        </w:rPr>
      </w:pPr>
    </w:p>
    <w:p w:rsidR="00F545EE" w:rsidRDefault="00F545EE" w:rsidP="00FF0A71">
      <w:pPr>
        <w:pStyle w:val="a5"/>
        <w:widowControl w:val="0"/>
        <w:pBdr>
          <w:left w:val="none" w:sz="0" w:space="0" w:color="auto"/>
        </w:pBdr>
        <w:spacing w:line="240" w:lineRule="auto"/>
        <w:ind w:left="567"/>
        <w:jc w:val="center"/>
        <w:rPr>
          <w:b/>
          <w:sz w:val="24"/>
          <w:szCs w:val="24"/>
        </w:rPr>
      </w:pPr>
    </w:p>
    <w:p w:rsidR="00F545EE" w:rsidRDefault="00F545EE" w:rsidP="00FF0A71">
      <w:pPr>
        <w:pStyle w:val="a5"/>
        <w:widowControl w:val="0"/>
        <w:pBdr>
          <w:left w:val="none" w:sz="0" w:space="0" w:color="auto"/>
        </w:pBdr>
        <w:spacing w:line="240" w:lineRule="auto"/>
        <w:ind w:left="567"/>
        <w:jc w:val="center"/>
        <w:rPr>
          <w:b/>
          <w:sz w:val="24"/>
          <w:szCs w:val="24"/>
        </w:rPr>
      </w:pPr>
    </w:p>
    <w:p w:rsidR="00F545EE" w:rsidRDefault="00F545EE" w:rsidP="00FF0A71">
      <w:pPr>
        <w:pStyle w:val="a5"/>
        <w:widowControl w:val="0"/>
        <w:pBdr>
          <w:left w:val="none" w:sz="0" w:space="0" w:color="auto"/>
        </w:pBdr>
        <w:spacing w:line="240" w:lineRule="auto"/>
        <w:ind w:left="567"/>
        <w:jc w:val="center"/>
        <w:rPr>
          <w:b/>
          <w:sz w:val="24"/>
          <w:szCs w:val="24"/>
        </w:rPr>
      </w:pPr>
    </w:p>
    <w:p w:rsidR="00F545EE" w:rsidRDefault="00F545EE" w:rsidP="00FF0A71">
      <w:pPr>
        <w:pStyle w:val="a5"/>
        <w:widowControl w:val="0"/>
        <w:pBdr>
          <w:left w:val="none" w:sz="0" w:space="0" w:color="auto"/>
        </w:pBdr>
        <w:spacing w:line="240" w:lineRule="auto"/>
        <w:ind w:left="567"/>
        <w:jc w:val="center"/>
        <w:rPr>
          <w:b/>
          <w:sz w:val="24"/>
          <w:szCs w:val="24"/>
        </w:rPr>
      </w:pPr>
    </w:p>
    <w:p w:rsidR="00F545EE" w:rsidRDefault="00F545EE" w:rsidP="00FF0A71">
      <w:pPr>
        <w:pStyle w:val="a5"/>
        <w:widowControl w:val="0"/>
        <w:pBdr>
          <w:left w:val="none" w:sz="0" w:space="0" w:color="auto"/>
        </w:pBdr>
        <w:spacing w:line="240" w:lineRule="auto"/>
        <w:ind w:left="567"/>
        <w:jc w:val="center"/>
        <w:rPr>
          <w:b/>
          <w:sz w:val="24"/>
          <w:szCs w:val="24"/>
        </w:rPr>
      </w:pPr>
    </w:p>
    <w:p w:rsidR="00F545EE" w:rsidRDefault="00F545EE" w:rsidP="00FF0A71">
      <w:pPr>
        <w:pStyle w:val="a5"/>
        <w:widowControl w:val="0"/>
        <w:pBdr>
          <w:left w:val="none" w:sz="0" w:space="0" w:color="auto"/>
        </w:pBdr>
        <w:spacing w:line="240" w:lineRule="auto"/>
        <w:ind w:left="567"/>
        <w:jc w:val="center"/>
        <w:rPr>
          <w:b/>
          <w:sz w:val="24"/>
          <w:szCs w:val="24"/>
        </w:rPr>
      </w:pPr>
    </w:p>
    <w:p w:rsidR="00F545EE" w:rsidRDefault="00F545EE" w:rsidP="00FF0A71">
      <w:pPr>
        <w:pStyle w:val="a5"/>
        <w:widowControl w:val="0"/>
        <w:pBdr>
          <w:left w:val="none" w:sz="0" w:space="0" w:color="auto"/>
        </w:pBdr>
        <w:spacing w:line="240" w:lineRule="auto"/>
        <w:ind w:left="567"/>
        <w:jc w:val="center"/>
        <w:rPr>
          <w:b/>
          <w:sz w:val="24"/>
          <w:szCs w:val="24"/>
        </w:rPr>
      </w:pPr>
    </w:p>
    <w:p w:rsidR="00F545EE" w:rsidRDefault="00F545EE" w:rsidP="00FF0A71">
      <w:pPr>
        <w:pStyle w:val="a5"/>
        <w:widowControl w:val="0"/>
        <w:pBdr>
          <w:left w:val="none" w:sz="0" w:space="0" w:color="auto"/>
        </w:pBdr>
        <w:spacing w:line="240" w:lineRule="auto"/>
        <w:ind w:left="567"/>
        <w:jc w:val="center"/>
        <w:rPr>
          <w:b/>
          <w:sz w:val="24"/>
          <w:szCs w:val="24"/>
        </w:rPr>
      </w:pPr>
    </w:p>
    <w:p w:rsidR="00F545EE" w:rsidRDefault="00F545EE" w:rsidP="00FF0A71">
      <w:pPr>
        <w:pStyle w:val="a5"/>
        <w:widowControl w:val="0"/>
        <w:pBdr>
          <w:left w:val="none" w:sz="0" w:space="0" w:color="auto"/>
        </w:pBdr>
        <w:spacing w:line="240" w:lineRule="auto"/>
        <w:ind w:left="567"/>
        <w:jc w:val="center"/>
        <w:rPr>
          <w:b/>
          <w:sz w:val="24"/>
          <w:szCs w:val="24"/>
        </w:rPr>
      </w:pPr>
    </w:p>
    <w:p w:rsidR="00F545EE" w:rsidRDefault="00F545EE" w:rsidP="00FF0A71">
      <w:pPr>
        <w:pStyle w:val="a5"/>
        <w:widowControl w:val="0"/>
        <w:pBdr>
          <w:left w:val="none" w:sz="0" w:space="0" w:color="auto"/>
        </w:pBdr>
        <w:spacing w:line="240" w:lineRule="auto"/>
        <w:ind w:left="567"/>
        <w:jc w:val="center"/>
        <w:rPr>
          <w:b/>
          <w:sz w:val="24"/>
          <w:szCs w:val="24"/>
        </w:rPr>
      </w:pPr>
    </w:p>
    <w:p w:rsidR="00F545EE" w:rsidRDefault="00F545EE" w:rsidP="00FF0A71">
      <w:pPr>
        <w:pStyle w:val="a5"/>
        <w:widowControl w:val="0"/>
        <w:pBdr>
          <w:left w:val="none" w:sz="0" w:space="0" w:color="auto"/>
        </w:pBdr>
        <w:spacing w:line="240" w:lineRule="auto"/>
        <w:ind w:left="567"/>
        <w:jc w:val="center"/>
        <w:rPr>
          <w:b/>
          <w:sz w:val="24"/>
          <w:szCs w:val="24"/>
        </w:rPr>
      </w:pPr>
    </w:p>
    <w:p w:rsidR="00F545EE" w:rsidRDefault="00F545EE" w:rsidP="00FF0A71">
      <w:pPr>
        <w:pStyle w:val="a5"/>
        <w:widowControl w:val="0"/>
        <w:pBdr>
          <w:left w:val="none" w:sz="0" w:space="0" w:color="auto"/>
        </w:pBdr>
        <w:spacing w:line="240" w:lineRule="auto"/>
        <w:ind w:left="567"/>
        <w:jc w:val="center"/>
        <w:rPr>
          <w:b/>
          <w:sz w:val="24"/>
          <w:szCs w:val="24"/>
        </w:rPr>
      </w:pPr>
    </w:p>
    <w:p w:rsidR="00F545EE" w:rsidRDefault="00F545EE" w:rsidP="00FF0A71">
      <w:pPr>
        <w:pStyle w:val="a5"/>
        <w:widowControl w:val="0"/>
        <w:pBdr>
          <w:left w:val="none" w:sz="0" w:space="0" w:color="auto"/>
        </w:pBdr>
        <w:spacing w:line="240" w:lineRule="auto"/>
        <w:ind w:left="567"/>
        <w:jc w:val="center"/>
        <w:rPr>
          <w:b/>
          <w:sz w:val="24"/>
          <w:szCs w:val="24"/>
        </w:rPr>
      </w:pPr>
    </w:p>
    <w:p w:rsidR="00F545EE" w:rsidRDefault="00F545EE" w:rsidP="00FF0A71">
      <w:pPr>
        <w:pStyle w:val="a5"/>
        <w:widowControl w:val="0"/>
        <w:pBdr>
          <w:left w:val="none" w:sz="0" w:space="0" w:color="auto"/>
        </w:pBdr>
        <w:spacing w:line="240" w:lineRule="auto"/>
        <w:ind w:left="567"/>
        <w:jc w:val="center"/>
        <w:rPr>
          <w:b/>
          <w:sz w:val="24"/>
          <w:szCs w:val="24"/>
        </w:rPr>
      </w:pPr>
    </w:p>
    <w:p w:rsidR="00F545EE" w:rsidRDefault="00F545EE" w:rsidP="00FF0A71">
      <w:pPr>
        <w:pStyle w:val="a5"/>
        <w:widowControl w:val="0"/>
        <w:pBdr>
          <w:left w:val="none" w:sz="0" w:space="0" w:color="auto"/>
        </w:pBdr>
        <w:spacing w:line="240" w:lineRule="auto"/>
        <w:ind w:left="567"/>
        <w:jc w:val="center"/>
        <w:rPr>
          <w:b/>
          <w:sz w:val="24"/>
          <w:szCs w:val="24"/>
        </w:rPr>
      </w:pPr>
    </w:p>
    <w:p w:rsidR="00F545EE" w:rsidRDefault="00F545EE" w:rsidP="00FF0A71">
      <w:pPr>
        <w:pStyle w:val="a5"/>
        <w:widowControl w:val="0"/>
        <w:pBdr>
          <w:left w:val="none" w:sz="0" w:space="0" w:color="auto"/>
        </w:pBdr>
        <w:spacing w:line="240" w:lineRule="auto"/>
        <w:ind w:left="567"/>
        <w:jc w:val="center"/>
        <w:rPr>
          <w:b/>
          <w:sz w:val="24"/>
          <w:szCs w:val="24"/>
        </w:rPr>
      </w:pPr>
    </w:p>
    <w:p w:rsidR="00F545EE" w:rsidRDefault="00F545EE" w:rsidP="00FF0A71">
      <w:pPr>
        <w:pStyle w:val="a5"/>
        <w:widowControl w:val="0"/>
        <w:pBdr>
          <w:left w:val="none" w:sz="0" w:space="0" w:color="auto"/>
        </w:pBdr>
        <w:spacing w:line="240" w:lineRule="auto"/>
        <w:ind w:left="567"/>
        <w:jc w:val="center"/>
        <w:rPr>
          <w:b/>
          <w:sz w:val="24"/>
          <w:szCs w:val="24"/>
        </w:rPr>
      </w:pPr>
    </w:p>
    <w:p w:rsidR="00F545EE" w:rsidRDefault="00F545EE" w:rsidP="00FF0A71">
      <w:pPr>
        <w:pStyle w:val="a5"/>
        <w:widowControl w:val="0"/>
        <w:pBdr>
          <w:left w:val="none" w:sz="0" w:space="0" w:color="auto"/>
        </w:pBdr>
        <w:spacing w:line="240" w:lineRule="auto"/>
        <w:ind w:left="567"/>
        <w:jc w:val="center"/>
        <w:rPr>
          <w:b/>
          <w:sz w:val="24"/>
          <w:szCs w:val="24"/>
        </w:rPr>
      </w:pPr>
    </w:p>
    <w:p w:rsidR="00F545EE" w:rsidRDefault="00F545EE" w:rsidP="00FF0A71">
      <w:pPr>
        <w:pStyle w:val="a5"/>
        <w:widowControl w:val="0"/>
        <w:pBdr>
          <w:left w:val="none" w:sz="0" w:space="0" w:color="auto"/>
        </w:pBdr>
        <w:spacing w:line="240" w:lineRule="auto"/>
        <w:ind w:left="567"/>
        <w:jc w:val="center"/>
        <w:rPr>
          <w:b/>
          <w:sz w:val="24"/>
          <w:szCs w:val="24"/>
        </w:rPr>
      </w:pPr>
    </w:p>
    <w:p w:rsidR="00F545EE" w:rsidRDefault="00F545EE" w:rsidP="00FF0A71">
      <w:pPr>
        <w:pStyle w:val="a5"/>
        <w:widowControl w:val="0"/>
        <w:pBdr>
          <w:left w:val="none" w:sz="0" w:space="0" w:color="auto"/>
        </w:pBdr>
        <w:spacing w:line="240" w:lineRule="auto"/>
        <w:ind w:left="567"/>
        <w:jc w:val="center"/>
        <w:rPr>
          <w:b/>
          <w:sz w:val="24"/>
          <w:szCs w:val="24"/>
        </w:rPr>
      </w:pPr>
    </w:p>
    <w:p w:rsidR="00F545EE" w:rsidRDefault="00F545EE" w:rsidP="00FF0A71">
      <w:pPr>
        <w:pStyle w:val="a5"/>
        <w:widowControl w:val="0"/>
        <w:pBdr>
          <w:left w:val="none" w:sz="0" w:space="0" w:color="auto"/>
        </w:pBdr>
        <w:spacing w:line="240" w:lineRule="auto"/>
        <w:ind w:left="567"/>
        <w:jc w:val="center"/>
        <w:rPr>
          <w:b/>
          <w:sz w:val="24"/>
          <w:szCs w:val="24"/>
        </w:rPr>
      </w:pPr>
    </w:p>
    <w:p w:rsidR="00F545EE" w:rsidRDefault="00F545EE" w:rsidP="00FF0A71">
      <w:pPr>
        <w:pStyle w:val="a5"/>
        <w:widowControl w:val="0"/>
        <w:pBdr>
          <w:left w:val="none" w:sz="0" w:space="0" w:color="auto"/>
        </w:pBdr>
        <w:spacing w:line="240" w:lineRule="auto"/>
        <w:ind w:left="567"/>
        <w:jc w:val="center"/>
        <w:rPr>
          <w:b/>
          <w:sz w:val="24"/>
          <w:szCs w:val="24"/>
        </w:rPr>
      </w:pPr>
    </w:p>
    <w:p w:rsidR="00F545EE" w:rsidRDefault="00F545EE" w:rsidP="00FF0A71">
      <w:pPr>
        <w:pStyle w:val="a5"/>
        <w:widowControl w:val="0"/>
        <w:pBdr>
          <w:left w:val="none" w:sz="0" w:space="0" w:color="auto"/>
        </w:pBdr>
        <w:spacing w:line="240" w:lineRule="auto"/>
        <w:ind w:left="567"/>
        <w:jc w:val="center"/>
        <w:rPr>
          <w:b/>
          <w:sz w:val="24"/>
          <w:szCs w:val="24"/>
        </w:rPr>
      </w:pPr>
    </w:p>
    <w:p w:rsidR="00F545EE" w:rsidRDefault="00F545EE" w:rsidP="00FF0A71">
      <w:pPr>
        <w:pStyle w:val="a5"/>
        <w:widowControl w:val="0"/>
        <w:pBdr>
          <w:left w:val="none" w:sz="0" w:space="0" w:color="auto"/>
        </w:pBdr>
        <w:spacing w:line="240" w:lineRule="auto"/>
        <w:ind w:left="567"/>
        <w:jc w:val="center"/>
        <w:rPr>
          <w:b/>
          <w:sz w:val="24"/>
          <w:szCs w:val="24"/>
        </w:rPr>
      </w:pPr>
    </w:p>
    <w:p w:rsidR="00F545EE" w:rsidRDefault="00F545EE" w:rsidP="00FF0A71">
      <w:pPr>
        <w:pStyle w:val="a5"/>
        <w:widowControl w:val="0"/>
        <w:pBdr>
          <w:left w:val="none" w:sz="0" w:space="0" w:color="auto"/>
        </w:pBdr>
        <w:spacing w:line="240" w:lineRule="auto"/>
        <w:ind w:left="567"/>
        <w:jc w:val="center"/>
        <w:rPr>
          <w:b/>
          <w:sz w:val="24"/>
          <w:szCs w:val="24"/>
        </w:rPr>
      </w:pPr>
    </w:p>
    <w:p w:rsidR="00F545EE" w:rsidRDefault="00F545EE" w:rsidP="00FF0A71">
      <w:pPr>
        <w:pStyle w:val="a5"/>
        <w:widowControl w:val="0"/>
        <w:pBdr>
          <w:left w:val="none" w:sz="0" w:space="0" w:color="auto"/>
        </w:pBdr>
        <w:spacing w:line="240" w:lineRule="auto"/>
        <w:ind w:left="567"/>
        <w:jc w:val="center"/>
        <w:rPr>
          <w:b/>
          <w:sz w:val="24"/>
          <w:szCs w:val="24"/>
        </w:rPr>
      </w:pPr>
    </w:p>
    <w:p w:rsidR="008747C1" w:rsidRPr="008747C1" w:rsidRDefault="008747C1" w:rsidP="008747C1">
      <w:pPr>
        <w:pStyle w:val="a5"/>
        <w:widowControl w:val="0"/>
        <w:pBdr>
          <w:left w:val="none" w:sz="0" w:space="0" w:color="auto"/>
        </w:pBd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8747C1" w:rsidRPr="008747C1" w:rsidSect="00F545E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3478315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E"/>
    <w:multiLevelType w:val="multi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/>
        <w:sz w:val="20"/>
      </w:rPr>
    </w:lvl>
  </w:abstractNum>
  <w:abstractNum w:abstractNumId="2">
    <w:nsid w:val="0000000F"/>
    <w:multiLevelType w:val="singleLevel"/>
    <w:tmpl w:val="0000000F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10"/>
    <w:multiLevelType w:val="multi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F84814"/>
    <w:multiLevelType w:val="hybridMultilevel"/>
    <w:tmpl w:val="E7FE80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6535D3D"/>
    <w:multiLevelType w:val="hybridMultilevel"/>
    <w:tmpl w:val="A7F8463E"/>
    <w:lvl w:ilvl="0" w:tplc="EBA6F7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93E3D9A"/>
    <w:multiLevelType w:val="hybridMultilevel"/>
    <w:tmpl w:val="F830F5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FF20BF"/>
    <w:multiLevelType w:val="hybridMultilevel"/>
    <w:tmpl w:val="E2E64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0B32A1"/>
    <w:multiLevelType w:val="hybridMultilevel"/>
    <w:tmpl w:val="EF8EBA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2681B7C"/>
    <w:multiLevelType w:val="hybridMultilevel"/>
    <w:tmpl w:val="2694516C"/>
    <w:lvl w:ilvl="0" w:tplc="0419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>
    <w:nsid w:val="2ECA3642"/>
    <w:multiLevelType w:val="hybridMultilevel"/>
    <w:tmpl w:val="616272D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B3B12BA"/>
    <w:multiLevelType w:val="hybridMultilevel"/>
    <w:tmpl w:val="A66C22CE"/>
    <w:lvl w:ilvl="0" w:tplc="0419000F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14">
    <w:nsid w:val="3D826A0B"/>
    <w:multiLevelType w:val="hybridMultilevel"/>
    <w:tmpl w:val="CF3A8542"/>
    <w:lvl w:ilvl="0" w:tplc="041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>
    <w:nsid w:val="44331F4C"/>
    <w:multiLevelType w:val="hybridMultilevel"/>
    <w:tmpl w:val="09402C6E"/>
    <w:lvl w:ilvl="0" w:tplc="61F2F9C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6">
    <w:nsid w:val="44F5392A"/>
    <w:multiLevelType w:val="hybridMultilevel"/>
    <w:tmpl w:val="DC1CB7D8"/>
    <w:lvl w:ilvl="0" w:tplc="727C79A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3530F5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C65C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30AC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7C03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9229E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944E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FFAAE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006D6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D5B68F6"/>
    <w:multiLevelType w:val="hybridMultilevel"/>
    <w:tmpl w:val="82D24636"/>
    <w:lvl w:ilvl="0" w:tplc="D64010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F261D92"/>
    <w:multiLevelType w:val="hybridMultilevel"/>
    <w:tmpl w:val="DF729750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4F6E05D3"/>
    <w:multiLevelType w:val="hybridMultilevel"/>
    <w:tmpl w:val="7C868BC4"/>
    <w:lvl w:ilvl="0" w:tplc="4D16A214">
      <w:start w:val="2013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8B2EB2"/>
    <w:multiLevelType w:val="hybridMultilevel"/>
    <w:tmpl w:val="341EC50A"/>
    <w:lvl w:ilvl="0" w:tplc="0419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21">
    <w:nsid w:val="5CFB5D0C"/>
    <w:multiLevelType w:val="hybridMultilevel"/>
    <w:tmpl w:val="A27CD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BA33C7"/>
    <w:multiLevelType w:val="hybridMultilevel"/>
    <w:tmpl w:val="29342F3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0"/>
  </w:num>
  <w:num w:numId="6">
    <w:abstractNumId w:val="5"/>
  </w:num>
  <w:num w:numId="7">
    <w:abstractNumId w:val="8"/>
  </w:num>
  <w:num w:numId="8">
    <w:abstractNumId w:val="18"/>
  </w:num>
  <w:num w:numId="9">
    <w:abstractNumId w:val="14"/>
  </w:num>
  <w:num w:numId="10">
    <w:abstractNumId w:val="11"/>
  </w:num>
  <w:num w:numId="11">
    <w:abstractNumId w:val="13"/>
  </w:num>
  <w:num w:numId="12">
    <w:abstractNumId w:val="12"/>
  </w:num>
  <w:num w:numId="13">
    <w:abstractNumId w:val="19"/>
  </w:num>
  <w:num w:numId="14">
    <w:abstractNumId w:val="21"/>
  </w:num>
  <w:num w:numId="15">
    <w:abstractNumId w:val="4"/>
  </w:num>
  <w:num w:numId="16">
    <w:abstractNumId w:val="9"/>
  </w:num>
  <w:num w:numId="17">
    <w:abstractNumId w:val="0"/>
  </w:num>
  <w:num w:numId="18">
    <w:abstractNumId w:val="2"/>
  </w:num>
  <w:num w:numId="19">
    <w:abstractNumId w:val="17"/>
  </w:num>
  <w:num w:numId="20">
    <w:abstractNumId w:val="6"/>
  </w:num>
  <w:num w:numId="21">
    <w:abstractNumId w:val="1"/>
  </w:num>
  <w:num w:numId="22">
    <w:abstractNumId w:val="3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3906"/>
    <w:rsid w:val="000057CB"/>
    <w:rsid w:val="0001245C"/>
    <w:rsid w:val="000A6A90"/>
    <w:rsid w:val="00126F36"/>
    <w:rsid w:val="00147A03"/>
    <w:rsid w:val="00150E68"/>
    <w:rsid w:val="0015422C"/>
    <w:rsid w:val="00154611"/>
    <w:rsid w:val="00154A09"/>
    <w:rsid w:val="001615F5"/>
    <w:rsid w:val="001950AD"/>
    <w:rsid w:val="001F4A8B"/>
    <w:rsid w:val="00202404"/>
    <w:rsid w:val="0026462F"/>
    <w:rsid w:val="00344CFE"/>
    <w:rsid w:val="003753C7"/>
    <w:rsid w:val="003E4682"/>
    <w:rsid w:val="003F3906"/>
    <w:rsid w:val="0044245D"/>
    <w:rsid w:val="0051417A"/>
    <w:rsid w:val="00592E91"/>
    <w:rsid w:val="006124F4"/>
    <w:rsid w:val="00624988"/>
    <w:rsid w:val="0063351D"/>
    <w:rsid w:val="00645651"/>
    <w:rsid w:val="006B1EA1"/>
    <w:rsid w:val="007A443C"/>
    <w:rsid w:val="007D5FAA"/>
    <w:rsid w:val="00820E07"/>
    <w:rsid w:val="008747C1"/>
    <w:rsid w:val="00890750"/>
    <w:rsid w:val="0089656A"/>
    <w:rsid w:val="0094250E"/>
    <w:rsid w:val="009A212F"/>
    <w:rsid w:val="009B1A7B"/>
    <w:rsid w:val="00A276FE"/>
    <w:rsid w:val="00A763B5"/>
    <w:rsid w:val="00AE4727"/>
    <w:rsid w:val="00B13FB7"/>
    <w:rsid w:val="00B25550"/>
    <w:rsid w:val="00BD3377"/>
    <w:rsid w:val="00BD593B"/>
    <w:rsid w:val="00C12C91"/>
    <w:rsid w:val="00C35D17"/>
    <w:rsid w:val="00C53632"/>
    <w:rsid w:val="00C7216A"/>
    <w:rsid w:val="00DE42C7"/>
    <w:rsid w:val="00E33827"/>
    <w:rsid w:val="00E54325"/>
    <w:rsid w:val="00E87384"/>
    <w:rsid w:val="00F11511"/>
    <w:rsid w:val="00F545EE"/>
    <w:rsid w:val="00FF0A71"/>
    <w:rsid w:val="00FF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0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390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F390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E468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E4682"/>
    <w:pPr>
      <w:keepNext/>
      <w:spacing w:after="0" w:line="240" w:lineRule="auto"/>
      <w:outlineLvl w:val="3"/>
    </w:pPr>
    <w:rPr>
      <w:rFonts w:ascii="Times New Roman" w:eastAsia="Calibri" w:hAnsi="Times New Roman"/>
      <w:b/>
      <w:bCs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3F3906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9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F390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F39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3F3906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3F39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3F3906"/>
    <w:pPr>
      <w:pBdr>
        <w:left w:val="single" w:sz="4" w:space="4" w:color="auto"/>
      </w:pBd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3F39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F3906"/>
    <w:pPr>
      <w:spacing w:before="60" w:after="0" w:line="252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39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uiPriority w:val="99"/>
    <w:rsid w:val="003F390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7">
    <w:name w:val="Table Grid"/>
    <w:basedOn w:val="a1"/>
    <w:uiPriority w:val="99"/>
    <w:rsid w:val="003F3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3F39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F3906"/>
    <w:pPr>
      <w:ind w:left="720"/>
      <w:contextualSpacing/>
    </w:pPr>
  </w:style>
  <w:style w:type="character" w:styleId="aa">
    <w:name w:val="Hyperlink"/>
    <w:basedOn w:val="a0"/>
    <w:rsid w:val="00202404"/>
    <w:rPr>
      <w:rFonts w:cs="Times New Roman"/>
      <w:color w:val="0000FF"/>
      <w:u w:val="single"/>
    </w:rPr>
  </w:style>
  <w:style w:type="character" w:customStyle="1" w:styleId="url1">
    <w:name w:val="url1"/>
    <w:basedOn w:val="a0"/>
    <w:uiPriority w:val="99"/>
    <w:rsid w:val="00202404"/>
    <w:rPr>
      <w:rFonts w:ascii="Arial" w:hAnsi="Arial" w:cs="Arial"/>
      <w:sz w:val="15"/>
      <w:szCs w:val="15"/>
      <w:u w:val="none"/>
    </w:rPr>
  </w:style>
  <w:style w:type="paragraph" w:styleId="ab">
    <w:name w:val="Normal (Web)"/>
    <w:basedOn w:val="a"/>
    <w:uiPriority w:val="99"/>
    <w:rsid w:val="00202404"/>
    <w:pPr>
      <w:spacing w:before="280" w:after="119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26462F"/>
    <w:pPr>
      <w:spacing w:after="120" w:line="240" w:lineRule="auto"/>
      <w:ind w:left="283"/>
    </w:pPr>
    <w:rPr>
      <w:rFonts w:ascii="Times New Roman" w:hAnsi="Times New Roman"/>
      <w:kern w:val="1"/>
      <w:sz w:val="16"/>
      <w:szCs w:val="16"/>
      <w:lang w:eastAsia="ar-SA"/>
    </w:rPr>
  </w:style>
  <w:style w:type="paragraph" w:customStyle="1" w:styleId="Default">
    <w:name w:val="Default"/>
    <w:uiPriority w:val="99"/>
    <w:rsid w:val="002646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 (веб)1"/>
    <w:basedOn w:val="a"/>
    <w:uiPriority w:val="99"/>
    <w:rsid w:val="0026462F"/>
    <w:pPr>
      <w:suppressAutoHyphens/>
    </w:pPr>
    <w:rPr>
      <w:rFonts w:eastAsia="SimSun"/>
      <w:kern w:val="1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890750"/>
    <w:pPr>
      <w:suppressAutoHyphens/>
      <w:spacing w:after="120" w:line="480" w:lineRule="auto"/>
      <w:ind w:left="283"/>
    </w:pPr>
    <w:rPr>
      <w:rFonts w:eastAsia="SimSun"/>
      <w:kern w:val="1"/>
      <w:lang w:eastAsia="ar-SA"/>
    </w:rPr>
  </w:style>
  <w:style w:type="character" w:customStyle="1" w:styleId="apple-converted-space">
    <w:name w:val="apple-converted-space"/>
    <w:basedOn w:val="a0"/>
    <w:uiPriority w:val="99"/>
    <w:rsid w:val="00890750"/>
    <w:rPr>
      <w:rFonts w:cs="Times New Roman"/>
    </w:rPr>
  </w:style>
  <w:style w:type="paragraph" w:customStyle="1" w:styleId="12">
    <w:name w:val="Абзац списка1"/>
    <w:basedOn w:val="a"/>
    <w:rsid w:val="0089075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10">
    <w:name w:val="Текст11"/>
    <w:basedOn w:val="a"/>
    <w:rsid w:val="008907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val="en-GB"/>
    </w:rPr>
  </w:style>
  <w:style w:type="character" w:customStyle="1" w:styleId="30">
    <w:name w:val="Заголовок 3 Знак"/>
    <w:basedOn w:val="a0"/>
    <w:link w:val="3"/>
    <w:uiPriority w:val="99"/>
    <w:rsid w:val="003E46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E4682"/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13">
    <w:name w:val="Основной текст с отступом Знак1"/>
    <w:basedOn w:val="a0"/>
    <w:uiPriority w:val="99"/>
    <w:locked/>
    <w:rsid w:val="003E468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c">
    <w:name w:val="Strong"/>
    <w:basedOn w:val="a0"/>
    <w:qFormat/>
    <w:rsid w:val="003E4682"/>
    <w:rPr>
      <w:rFonts w:cs="Times New Roman"/>
      <w:b/>
      <w:bCs/>
    </w:rPr>
  </w:style>
  <w:style w:type="character" w:customStyle="1" w:styleId="ad">
    <w:name w:val="Нижний колонтитул Знак"/>
    <w:basedOn w:val="a0"/>
    <w:link w:val="ae"/>
    <w:uiPriority w:val="99"/>
    <w:rsid w:val="003E4682"/>
    <w:rPr>
      <w:rFonts w:ascii="Thames" w:eastAsia="Times New Roman" w:hAnsi="Thames" w:cs="Times New Roman"/>
      <w:sz w:val="24"/>
      <w:szCs w:val="28"/>
    </w:rPr>
  </w:style>
  <w:style w:type="paragraph" w:styleId="ae">
    <w:name w:val="footer"/>
    <w:basedOn w:val="a"/>
    <w:link w:val="ad"/>
    <w:uiPriority w:val="99"/>
    <w:rsid w:val="003E4682"/>
    <w:pPr>
      <w:tabs>
        <w:tab w:val="center" w:pos="4677"/>
        <w:tab w:val="right" w:pos="9355"/>
      </w:tabs>
      <w:spacing w:after="0" w:line="240" w:lineRule="auto"/>
    </w:pPr>
    <w:rPr>
      <w:rFonts w:ascii="Thames" w:hAnsi="Thames"/>
      <w:sz w:val="24"/>
      <w:szCs w:val="28"/>
      <w:lang w:eastAsia="en-US"/>
    </w:rPr>
  </w:style>
  <w:style w:type="character" w:customStyle="1" w:styleId="14">
    <w:name w:val="Нижний колонтитул Знак1"/>
    <w:basedOn w:val="a0"/>
    <w:link w:val="ae"/>
    <w:uiPriority w:val="99"/>
    <w:semiHidden/>
    <w:rsid w:val="003E4682"/>
    <w:rPr>
      <w:rFonts w:ascii="Calibri" w:eastAsia="Times New Roman" w:hAnsi="Calibri" w:cs="Times New Roman"/>
      <w:lang w:eastAsia="ru-RU"/>
    </w:rPr>
  </w:style>
  <w:style w:type="table" w:customStyle="1" w:styleId="32">
    <w:name w:val="Стиль таблицы3"/>
    <w:basedOn w:val="a1"/>
    <w:rsid w:val="003E4682"/>
    <w:pPr>
      <w:spacing w:after="0" w:line="240" w:lineRule="auto"/>
      <w:jc w:val="center"/>
    </w:pPr>
    <w:rPr>
      <w:rFonts w:ascii="Thames" w:eastAsia="Times New Roman" w:hAnsi="Thames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semiHidden/>
    <w:rsid w:val="003E4682"/>
    <w:pPr>
      <w:spacing w:after="0" w:line="240" w:lineRule="auto"/>
    </w:pPr>
    <w:rPr>
      <w:rFonts w:ascii="Thames" w:hAnsi="Thames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3E4682"/>
    <w:rPr>
      <w:rFonts w:ascii="Thames" w:eastAsia="Times New Roman" w:hAnsi="Thames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3E4682"/>
    <w:rPr>
      <w:vertAlign w:val="superscript"/>
    </w:rPr>
  </w:style>
  <w:style w:type="paragraph" w:customStyle="1" w:styleId="Style22">
    <w:name w:val="Style22"/>
    <w:basedOn w:val="a"/>
    <w:rsid w:val="003E4682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hAnsi="Book Antiqua"/>
      <w:sz w:val="24"/>
      <w:szCs w:val="24"/>
    </w:rPr>
  </w:style>
  <w:style w:type="character" w:customStyle="1" w:styleId="FontStyle39">
    <w:name w:val="Font Style39"/>
    <w:basedOn w:val="a0"/>
    <w:rsid w:val="003E4682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basedOn w:val="a0"/>
    <w:rsid w:val="003E4682"/>
    <w:rPr>
      <w:rFonts w:ascii="Arial" w:hAnsi="Arial" w:cs="Arial"/>
      <w:b/>
      <w:bCs/>
      <w:sz w:val="18"/>
      <w:szCs w:val="18"/>
    </w:rPr>
  </w:style>
  <w:style w:type="character" w:customStyle="1" w:styleId="af2">
    <w:name w:val="Текст концевой сноски Знак"/>
    <w:basedOn w:val="a0"/>
    <w:link w:val="af3"/>
    <w:rsid w:val="003E4682"/>
    <w:rPr>
      <w:rFonts w:ascii="Thames" w:eastAsia="Times New Roman" w:hAnsi="Thames" w:cs="Times New Roman"/>
      <w:sz w:val="20"/>
      <w:szCs w:val="20"/>
    </w:rPr>
  </w:style>
  <w:style w:type="paragraph" w:styleId="af3">
    <w:name w:val="endnote text"/>
    <w:basedOn w:val="a"/>
    <w:link w:val="af2"/>
    <w:rsid w:val="003E4682"/>
    <w:pPr>
      <w:spacing w:after="0" w:line="240" w:lineRule="auto"/>
    </w:pPr>
    <w:rPr>
      <w:rFonts w:ascii="Thames" w:hAnsi="Thames"/>
      <w:sz w:val="20"/>
      <w:szCs w:val="20"/>
      <w:lang w:eastAsia="en-US"/>
    </w:rPr>
  </w:style>
  <w:style w:type="character" w:customStyle="1" w:styleId="15">
    <w:name w:val="Текст концевой сноски Знак1"/>
    <w:basedOn w:val="a0"/>
    <w:link w:val="af3"/>
    <w:uiPriority w:val="99"/>
    <w:semiHidden/>
    <w:rsid w:val="003E468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5"/>
    <w:uiPriority w:val="99"/>
    <w:rsid w:val="003E4682"/>
    <w:rPr>
      <w:rFonts w:ascii="Thames" w:eastAsia="Times New Roman" w:hAnsi="Thames" w:cs="Times New Roman"/>
      <w:sz w:val="24"/>
      <w:szCs w:val="28"/>
    </w:rPr>
  </w:style>
  <w:style w:type="paragraph" w:styleId="af5">
    <w:name w:val="header"/>
    <w:basedOn w:val="a"/>
    <w:link w:val="af4"/>
    <w:uiPriority w:val="99"/>
    <w:rsid w:val="003E4682"/>
    <w:pPr>
      <w:tabs>
        <w:tab w:val="center" w:pos="4677"/>
        <w:tab w:val="right" w:pos="9355"/>
      </w:tabs>
      <w:spacing w:after="0" w:line="240" w:lineRule="auto"/>
    </w:pPr>
    <w:rPr>
      <w:rFonts w:ascii="Thames" w:hAnsi="Thames"/>
      <w:sz w:val="24"/>
      <w:szCs w:val="28"/>
      <w:lang w:eastAsia="en-US"/>
    </w:rPr>
  </w:style>
  <w:style w:type="character" w:customStyle="1" w:styleId="16">
    <w:name w:val="Верхний колонтитул Знак1"/>
    <w:basedOn w:val="a0"/>
    <w:link w:val="af5"/>
    <w:uiPriority w:val="99"/>
    <w:semiHidden/>
    <w:rsid w:val="003E4682"/>
    <w:rPr>
      <w:rFonts w:ascii="Calibri" w:eastAsia="Times New Roman" w:hAnsi="Calibri" w:cs="Times New Roman"/>
      <w:lang w:eastAsia="ru-RU"/>
    </w:rPr>
  </w:style>
  <w:style w:type="character" w:customStyle="1" w:styleId="z-">
    <w:name w:val="z-Начало формы Знак"/>
    <w:basedOn w:val="a0"/>
    <w:link w:val="z-0"/>
    <w:uiPriority w:val="99"/>
    <w:rsid w:val="003E4682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3E4682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1">
    <w:name w:val="z-Начало формы Знак1"/>
    <w:basedOn w:val="a0"/>
    <w:link w:val="z-0"/>
    <w:uiPriority w:val="99"/>
    <w:semiHidden/>
    <w:rsid w:val="003E468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3"/>
    <w:uiPriority w:val="99"/>
    <w:rsid w:val="003E4682"/>
    <w:rPr>
      <w:rFonts w:ascii="Arial" w:eastAsia="Times New Roman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unhideWhenUsed/>
    <w:rsid w:val="003E4682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10">
    <w:name w:val="z-Конец формы Знак1"/>
    <w:basedOn w:val="a0"/>
    <w:link w:val="z-3"/>
    <w:uiPriority w:val="99"/>
    <w:semiHidden/>
    <w:rsid w:val="003E468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3">
    <w:name w:val="c3"/>
    <w:basedOn w:val="a0"/>
    <w:rsid w:val="003E46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etitor.1c.ru/" TargetMode="External"/><Relationship Id="rId13" Type="http://schemas.openxmlformats.org/officeDocument/2006/relationships/hyperlink" Target="http://www.1september.ru/ru/" TargetMode="External"/><Relationship Id="rId18" Type="http://schemas.openxmlformats.org/officeDocument/2006/relationships/hyperlink" Target="http://www.rubricon.ru/nsr_1.asp" TargetMode="External"/><Relationship Id="rId26" Type="http://schemas.openxmlformats.org/officeDocument/2006/relationships/hyperlink" Target="http://www.saharina.ru/tests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ibupk.nsk.su/Public/Chairs/c_foreign/Russian/kr_rus.htm" TargetMode="External"/><Relationship Id="rId34" Type="http://schemas.openxmlformats.org/officeDocument/2006/relationships/hyperlink" Target="http://www.repetitor.h1.ru/programms.html" TargetMode="External"/><Relationship Id="rId7" Type="http://schemas.openxmlformats.org/officeDocument/2006/relationships/hyperlink" Target="http://www.9151394.ru/" TargetMode="External"/><Relationship Id="rId12" Type="http://schemas.openxmlformats.org/officeDocument/2006/relationships/hyperlink" Target="http://schools.techno.ru/" TargetMode="External"/><Relationship Id="rId17" Type="http://schemas.openxmlformats.org/officeDocument/2006/relationships/hyperlink" Target="http://www.navigator.gramota.ru/" TargetMode="External"/><Relationship Id="rId25" Type="http://schemas.openxmlformats.org/officeDocument/2006/relationships/hyperlink" Target="http://www.megakm.ru/ojigov/" TargetMode="External"/><Relationship Id="rId33" Type="http://schemas.openxmlformats.org/officeDocument/2006/relationships/hyperlink" Target="http://slovar.boom.ru/" TargetMode="External"/><Relationship Id="rId38" Type="http://schemas.openxmlformats.org/officeDocument/2006/relationships/hyperlink" Target="http://www.cde.spbstu.ru/test_Rus_St/register_rus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pryal.org/" TargetMode="External"/><Relationship Id="rId20" Type="http://schemas.openxmlformats.org/officeDocument/2006/relationships/hyperlink" Target="http://www.philology.ru/default.htm" TargetMode="External"/><Relationship Id="rId29" Type="http://schemas.openxmlformats.org/officeDocument/2006/relationships/hyperlink" Target="http://www.ipmce.su/~lib/osn_prav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ge.edu.ru/" TargetMode="External"/><Relationship Id="rId11" Type="http://schemas.openxmlformats.org/officeDocument/2006/relationships/hyperlink" Target="http://www.school.edu.ru/" TargetMode="External"/><Relationship Id="rId24" Type="http://schemas.openxmlformats.org/officeDocument/2006/relationships/hyperlink" Target="http://www.rusfam.ru/" TargetMode="External"/><Relationship Id="rId32" Type="http://schemas.openxmlformats.org/officeDocument/2006/relationships/hyperlink" Target="http://www.slovari.ru/lang/ru/" TargetMode="External"/><Relationship Id="rId37" Type="http://schemas.openxmlformats.org/officeDocument/2006/relationships/hyperlink" Target="http://www.rusword.com.ua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ediaterra.ru/ruslang/" TargetMode="External"/><Relationship Id="rId23" Type="http://schemas.openxmlformats.org/officeDocument/2006/relationships/hyperlink" Target="http://www.vedomosty.spb.ru/2001/arts/spbved-2473-art-17.html" TargetMode="External"/><Relationship Id="rId28" Type="http://schemas.openxmlformats.org/officeDocument/2006/relationships/hyperlink" Target="http://altnet.ru/~mcsmall/cat_ru.htm" TargetMode="External"/><Relationship Id="rId36" Type="http://schemas.openxmlformats.org/officeDocument/2006/relationships/hyperlink" Target="http://likbez.spb.ru/tests/" TargetMode="External"/><Relationship Id="rId10" Type="http://schemas.openxmlformats.org/officeDocument/2006/relationships/hyperlink" Target="http://www.ug.ru/" TargetMode="External"/><Relationship Id="rId19" Type="http://schemas.openxmlformats.org/officeDocument/2006/relationships/hyperlink" Target="http://yamal.org/ook/" TargetMode="External"/><Relationship Id="rId31" Type="http://schemas.openxmlformats.org/officeDocument/2006/relationships/hyperlink" Target="http://www.slov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m.fio.ru/" TargetMode="External"/><Relationship Id="rId14" Type="http://schemas.openxmlformats.org/officeDocument/2006/relationships/hyperlink" Target="http://all.edu.ru/" TargetMode="External"/><Relationship Id="rId22" Type="http://schemas.openxmlformats.org/officeDocument/2006/relationships/hyperlink" Target="http://www.sokr.ru/" TargetMode="External"/><Relationship Id="rId27" Type="http://schemas.openxmlformats.org/officeDocument/2006/relationships/hyperlink" Target="http://sertolovo.narod.ru/1.htm" TargetMode="External"/><Relationship Id="rId30" Type="http://schemas.openxmlformats.org/officeDocument/2006/relationships/hyperlink" Target="http://urok.hut.ru/" TargetMode="External"/><Relationship Id="rId35" Type="http://schemas.openxmlformats.org/officeDocument/2006/relationships/hyperlink" Target="http://mech.math.msu.su/~apentus/znae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62CDB-A7CD-4CDB-89EC-5EC8D2B3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103</Pages>
  <Words>24780</Words>
  <Characters>141246</Characters>
  <Application>Microsoft Office Word</Application>
  <DocSecurity>0</DocSecurity>
  <Lines>1177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</cp:lastModifiedBy>
  <cp:revision>26</cp:revision>
  <cp:lastPrinted>2015-09-13T13:58:00Z</cp:lastPrinted>
  <dcterms:created xsi:type="dcterms:W3CDTF">2014-08-14T07:33:00Z</dcterms:created>
  <dcterms:modified xsi:type="dcterms:W3CDTF">2015-09-13T16:24:00Z</dcterms:modified>
</cp:coreProperties>
</file>